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4BD" w:rsidRPr="008C04BD" w:rsidRDefault="00167853" w:rsidP="003904F5">
      <w:pPr>
        <w:jc w:val="center"/>
        <w:rPr>
          <w:b/>
          <w:sz w:val="28"/>
          <w:szCs w:val="28"/>
        </w:rPr>
      </w:pPr>
      <w:r>
        <w:rPr>
          <w:noProof/>
        </w:rPr>
        <w:drawing>
          <wp:inline distT="0" distB="0" distL="0" distR="0" wp14:anchorId="3D86AA15" wp14:editId="5DC70421">
            <wp:extent cx="638175" cy="723900"/>
            <wp:effectExtent l="0" t="0" r="9525" b="0"/>
            <wp:docPr id="2070621239" name="Рисунок 207062123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3904F5" w:rsidRPr="003904F5" w:rsidRDefault="003904F5" w:rsidP="003904F5">
      <w:pPr>
        <w:jc w:val="center"/>
        <w:rPr>
          <w:b/>
          <w:sz w:val="28"/>
          <w:szCs w:val="28"/>
        </w:rPr>
      </w:pPr>
      <w:r w:rsidRPr="003904F5">
        <w:rPr>
          <w:b/>
          <w:sz w:val="28"/>
          <w:szCs w:val="28"/>
        </w:rPr>
        <w:t>Российская   Федерация</w:t>
      </w:r>
    </w:p>
    <w:p w:rsidR="003904F5" w:rsidRPr="003904F5" w:rsidRDefault="003904F5" w:rsidP="003904F5">
      <w:pPr>
        <w:jc w:val="center"/>
        <w:rPr>
          <w:b/>
          <w:sz w:val="28"/>
          <w:szCs w:val="28"/>
        </w:rPr>
      </w:pPr>
      <w:r w:rsidRPr="003904F5">
        <w:rPr>
          <w:b/>
          <w:sz w:val="28"/>
          <w:szCs w:val="28"/>
        </w:rPr>
        <w:t>Новгородская область Новгородский район</w:t>
      </w:r>
    </w:p>
    <w:p w:rsidR="003904F5" w:rsidRPr="003904F5" w:rsidRDefault="003904F5" w:rsidP="003904F5">
      <w:pPr>
        <w:jc w:val="center"/>
        <w:rPr>
          <w:b/>
          <w:sz w:val="28"/>
          <w:szCs w:val="28"/>
        </w:rPr>
      </w:pPr>
      <w:r w:rsidRPr="003904F5">
        <w:rPr>
          <w:b/>
          <w:sz w:val="28"/>
          <w:szCs w:val="28"/>
        </w:rPr>
        <w:t>Администрация Савинского сельского поселения</w:t>
      </w:r>
    </w:p>
    <w:p w:rsidR="003904F5" w:rsidRPr="003904F5" w:rsidRDefault="003904F5" w:rsidP="003904F5">
      <w:pPr>
        <w:tabs>
          <w:tab w:val="left" w:pos="6072"/>
        </w:tabs>
        <w:rPr>
          <w:b/>
          <w:sz w:val="28"/>
          <w:szCs w:val="28"/>
        </w:rPr>
      </w:pPr>
      <w:r w:rsidRPr="003904F5">
        <w:rPr>
          <w:sz w:val="28"/>
          <w:szCs w:val="28"/>
        </w:rPr>
        <w:tab/>
      </w:r>
    </w:p>
    <w:p w:rsidR="003904F5" w:rsidRPr="003904F5" w:rsidRDefault="003904F5" w:rsidP="003904F5">
      <w:pPr>
        <w:jc w:val="center"/>
        <w:rPr>
          <w:sz w:val="28"/>
          <w:szCs w:val="28"/>
        </w:rPr>
      </w:pPr>
    </w:p>
    <w:p w:rsidR="003904F5" w:rsidRPr="003904F5" w:rsidRDefault="003904F5" w:rsidP="003904F5">
      <w:pPr>
        <w:jc w:val="center"/>
        <w:rPr>
          <w:sz w:val="28"/>
        </w:rPr>
      </w:pPr>
      <w:r w:rsidRPr="003904F5">
        <w:rPr>
          <w:sz w:val="28"/>
          <w:szCs w:val="28"/>
        </w:rPr>
        <w:t>ПОСТАНОВЛЕНИЕ</w:t>
      </w:r>
    </w:p>
    <w:p w:rsidR="005873C2" w:rsidRPr="008C04BD" w:rsidRDefault="005873C2" w:rsidP="005873C2">
      <w:pPr>
        <w:jc w:val="both"/>
        <w:rPr>
          <w:sz w:val="28"/>
          <w:szCs w:val="28"/>
        </w:rPr>
      </w:pPr>
    </w:p>
    <w:p w:rsidR="005873C2" w:rsidRPr="008C04BD" w:rsidRDefault="005873C2" w:rsidP="005873C2">
      <w:pPr>
        <w:jc w:val="both"/>
        <w:rPr>
          <w:sz w:val="28"/>
          <w:szCs w:val="28"/>
        </w:rPr>
      </w:pPr>
    </w:p>
    <w:p w:rsidR="005873C2" w:rsidRPr="008C04BD" w:rsidRDefault="005873C2" w:rsidP="005873C2">
      <w:pPr>
        <w:jc w:val="both"/>
        <w:rPr>
          <w:sz w:val="28"/>
          <w:szCs w:val="28"/>
        </w:rPr>
      </w:pPr>
      <w:r w:rsidRPr="008C04BD">
        <w:rPr>
          <w:sz w:val="28"/>
          <w:szCs w:val="28"/>
        </w:rPr>
        <w:t xml:space="preserve">от </w:t>
      </w:r>
      <w:r w:rsidR="00AB1786">
        <w:rPr>
          <w:sz w:val="28"/>
          <w:szCs w:val="28"/>
        </w:rPr>
        <w:t>18.12.2023</w:t>
      </w:r>
      <w:r w:rsidR="003904F5" w:rsidRPr="008C04BD">
        <w:rPr>
          <w:sz w:val="28"/>
          <w:szCs w:val="28"/>
        </w:rPr>
        <w:t xml:space="preserve">  </w:t>
      </w:r>
      <w:r w:rsidRPr="008C04BD">
        <w:rPr>
          <w:sz w:val="28"/>
          <w:szCs w:val="28"/>
        </w:rPr>
        <w:t>№</w:t>
      </w:r>
      <w:r w:rsidR="00AB1786">
        <w:rPr>
          <w:sz w:val="28"/>
          <w:szCs w:val="28"/>
        </w:rPr>
        <w:t xml:space="preserve"> 932</w:t>
      </w:r>
    </w:p>
    <w:p w:rsidR="005873C2" w:rsidRPr="008C04BD" w:rsidRDefault="003904F5" w:rsidP="005873C2">
      <w:r w:rsidRPr="008C04BD">
        <w:rPr>
          <w:sz w:val="28"/>
          <w:szCs w:val="28"/>
        </w:rPr>
        <w:t>д. Савино</w:t>
      </w:r>
    </w:p>
    <w:p w:rsidR="005873C2" w:rsidRPr="008C04BD" w:rsidRDefault="005873C2" w:rsidP="005873C2"/>
    <w:tbl>
      <w:tblPr>
        <w:tblW w:w="0" w:type="auto"/>
        <w:tblLook w:val="01E0" w:firstRow="1" w:lastRow="1" w:firstColumn="1" w:lastColumn="1" w:noHBand="0" w:noVBand="0"/>
      </w:tblPr>
      <w:tblGrid>
        <w:gridCol w:w="6057"/>
      </w:tblGrid>
      <w:tr w:rsidR="005873C2" w:rsidRPr="008C04BD" w:rsidTr="004132E4">
        <w:trPr>
          <w:trHeight w:val="1250"/>
        </w:trPr>
        <w:tc>
          <w:tcPr>
            <w:tcW w:w="6057" w:type="dxa"/>
          </w:tcPr>
          <w:p w:rsidR="005873C2" w:rsidRPr="008C04BD" w:rsidRDefault="005873C2" w:rsidP="003904F5">
            <w:pPr>
              <w:spacing w:line="240" w:lineRule="exact"/>
              <w:ind w:right="1135"/>
              <w:rPr>
                <w:b/>
                <w:sz w:val="28"/>
                <w:szCs w:val="28"/>
              </w:rPr>
            </w:pPr>
            <w:r w:rsidRPr="008C04BD">
              <w:rPr>
                <w:b/>
                <w:sz w:val="28"/>
                <w:szCs w:val="28"/>
              </w:rPr>
              <w:t>Об утверждении</w:t>
            </w:r>
            <w:r w:rsidR="003904F5" w:rsidRPr="008C04BD">
              <w:rPr>
                <w:b/>
                <w:sz w:val="28"/>
                <w:szCs w:val="28"/>
              </w:rPr>
              <w:t xml:space="preserve"> </w:t>
            </w:r>
            <w:r w:rsidRPr="008C04BD">
              <w:rPr>
                <w:b/>
                <w:sz w:val="28"/>
                <w:szCs w:val="28"/>
              </w:rPr>
              <w:t xml:space="preserve">административного  регламента по предоставлению муниципальной услуги </w:t>
            </w:r>
            <w:bookmarkStart w:id="0" w:name="_Hlk37071444"/>
            <w:r w:rsidR="003904F5" w:rsidRPr="008C04BD">
              <w:rPr>
                <w:b/>
                <w:sz w:val="28"/>
                <w:szCs w:val="28"/>
              </w:rPr>
              <w:t>«П</w:t>
            </w:r>
            <w:r w:rsidRPr="008C04BD">
              <w:rPr>
                <w:b/>
                <w:sz w:val="28"/>
                <w:szCs w:val="28"/>
              </w:rPr>
              <w:t>рисвоение адреса объекту адресации, изменение, аннулирование адреса</w:t>
            </w:r>
            <w:r w:rsidR="003904F5" w:rsidRPr="008C04BD">
              <w:rPr>
                <w:b/>
                <w:sz w:val="28"/>
                <w:szCs w:val="28"/>
              </w:rPr>
              <w:t>»</w:t>
            </w:r>
          </w:p>
          <w:bookmarkEnd w:id="0"/>
          <w:p w:rsidR="005873C2" w:rsidRPr="008C04BD" w:rsidRDefault="005873C2" w:rsidP="004132E4"/>
        </w:tc>
      </w:tr>
    </w:tbl>
    <w:p w:rsidR="005873C2" w:rsidRPr="008C04BD" w:rsidRDefault="005873C2" w:rsidP="005873C2">
      <w:pPr>
        <w:pStyle w:val="ConsPlusTitle"/>
        <w:widowControl/>
        <w:jc w:val="both"/>
        <w:rPr>
          <w:rFonts w:ascii="Times New Roman" w:hAnsi="Times New Roman" w:cs="Times New Roman"/>
          <w:sz w:val="28"/>
          <w:szCs w:val="28"/>
        </w:rPr>
      </w:pPr>
    </w:p>
    <w:p w:rsidR="005873C2" w:rsidRPr="008C04BD" w:rsidRDefault="005873C2" w:rsidP="005873C2">
      <w:pPr>
        <w:autoSpaceDE w:val="0"/>
        <w:ind w:firstLine="567"/>
        <w:jc w:val="both"/>
        <w:rPr>
          <w:bCs/>
          <w:kern w:val="2"/>
          <w:sz w:val="28"/>
          <w:szCs w:val="28"/>
        </w:rPr>
      </w:pPr>
      <w:r w:rsidRPr="008C04BD">
        <w:rPr>
          <w:bCs/>
          <w:kern w:val="2"/>
          <w:sz w:val="28"/>
          <w:szCs w:val="28"/>
        </w:rPr>
        <w:t xml:space="preserve">Руководствуясь Федеральным законом от 6 октября 2003 года </w:t>
      </w:r>
      <w:r w:rsidR="00DD37AC" w:rsidRPr="008C04BD">
        <w:rPr>
          <w:bCs/>
          <w:kern w:val="2"/>
          <w:sz w:val="28"/>
          <w:szCs w:val="28"/>
        </w:rPr>
        <w:t>№</w:t>
      </w:r>
      <w:r w:rsidRPr="008C04BD">
        <w:rPr>
          <w:bCs/>
          <w:kern w:val="2"/>
          <w:sz w:val="28"/>
          <w:szCs w:val="28"/>
        </w:rPr>
        <w:t xml:space="preserve"> 131-ФЗ «Об общих принципах организации местного самоуправления в Российской Федерации», от 27 июля 2010 года </w:t>
      </w:r>
      <w:r w:rsidR="00DD37AC" w:rsidRPr="008C04BD">
        <w:rPr>
          <w:bCs/>
          <w:kern w:val="2"/>
          <w:sz w:val="28"/>
          <w:szCs w:val="28"/>
        </w:rPr>
        <w:t>№</w:t>
      </w:r>
      <w:r w:rsidRPr="008C04BD">
        <w:rPr>
          <w:bCs/>
          <w:kern w:val="2"/>
          <w:sz w:val="28"/>
          <w:szCs w:val="28"/>
        </w:rPr>
        <w:t xml:space="preserve"> 210-ФЗ «Об организации предоставления государственных и муниципальных услуг», Уставом </w:t>
      </w:r>
      <w:r w:rsidR="003904F5" w:rsidRPr="008C04BD">
        <w:rPr>
          <w:bCs/>
          <w:kern w:val="2"/>
          <w:sz w:val="28"/>
          <w:szCs w:val="28"/>
        </w:rPr>
        <w:t>Савинского</w:t>
      </w:r>
      <w:r w:rsidRPr="008C04BD">
        <w:rPr>
          <w:bCs/>
          <w:kern w:val="2"/>
          <w:sz w:val="28"/>
          <w:szCs w:val="28"/>
        </w:rPr>
        <w:t xml:space="preserve"> сельского поселения </w:t>
      </w:r>
    </w:p>
    <w:p w:rsidR="005873C2" w:rsidRPr="008C04BD" w:rsidRDefault="005873C2" w:rsidP="005873C2">
      <w:pPr>
        <w:autoSpaceDE w:val="0"/>
        <w:ind w:firstLine="567"/>
        <w:jc w:val="both"/>
        <w:rPr>
          <w:kern w:val="28"/>
          <w:sz w:val="28"/>
          <w:szCs w:val="28"/>
        </w:rPr>
      </w:pPr>
    </w:p>
    <w:p w:rsidR="005873C2" w:rsidRPr="008C04BD" w:rsidRDefault="005873C2" w:rsidP="005873C2">
      <w:pPr>
        <w:autoSpaceDE w:val="0"/>
        <w:ind w:firstLine="567"/>
        <w:jc w:val="both"/>
        <w:rPr>
          <w:b/>
          <w:sz w:val="28"/>
          <w:szCs w:val="28"/>
        </w:rPr>
      </w:pPr>
      <w:r w:rsidRPr="008C04BD">
        <w:rPr>
          <w:b/>
          <w:sz w:val="28"/>
          <w:szCs w:val="28"/>
        </w:rPr>
        <w:t>ПОСТАНОВЛЯЮ:</w:t>
      </w:r>
    </w:p>
    <w:p w:rsidR="005873C2" w:rsidRPr="008C04BD" w:rsidRDefault="005873C2" w:rsidP="005873C2">
      <w:pPr>
        <w:autoSpaceDE w:val="0"/>
        <w:ind w:firstLine="567"/>
        <w:jc w:val="both"/>
        <w:rPr>
          <w:b/>
          <w:sz w:val="28"/>
          <w:szCs w:val="28"/>
        </w:rPr>
      </w:pPr>
    </w:p>
    <w:p w:rsidR="005873C2" w:rsidRPr="008C04BD" w:rsidRDefault="005873C2" w:rsidP="005873C2">
      <w:pPr>
        <w:ind w:firstLine="567"/>
        <w:jc w:val="both"/>
        <w:rPr>
          <w:sz w:val="28"/>
          <w:szCs w:val="28"/>
        </w:rPr>
      </w:pPr>
      <w:r w:rsidRPr="008C04BD">
        <w:rPr>
          <w:sz w:val="28"/>
          <w:szCs w:val="28"/>
        </w:rPr>
        <w:t xml:space="preserve">1. Утвердить Административный регламент по предоставлению муниципальной услуги </w:t>
      </w:r>
      <w:r w:rsidR="003904F5" w:rsidRPr="008C04BD">
        <w:rPr>
          <w:sz w:val="28"/>
          <w:szCs w:val="28"/>
        </w:rPr>
        <w:t>«П</w:t>
      </w:r>
      <w:r w:rsidRPr="008C04BD">
        <w:rPr>
          <w:sz w:val="28"/>
          <w:szCs w:val="28"/>
        </w:rPr>
        <w:t>рисвоение адреса объекту адресации, изменение, аннулирование адреса</w:t>
      </w:r>
      <w:r w:rsidR="003904F5" w:rsidRPr="008C04BD">
        <w:rPr>
          <w:sz w:val="28"/>
          <w:szCs w:val="28"/>
        </w:rPr>
        <w:t>»</w:t>
      </w:r>
      <w:r w:rsidRPr="008C04BD">
        <w:rPr>
          <w:sz w:val="28"/>
          <w:szCs w:val="28"/>
        </w:rPr>
        <w:t>.</w:t>
      </w:r>
    </w:p>
    <w:p w:rsidR="003904F5" w:rsidRPr="008C04BD" w:rsidRDefault="005873C2" w:rsidP="00DD37AC">
      <w:pPr>
        <w:ind w:firstLine="567"/>
        <w:jc w:val="both"/>
        <w:rPr>
          <w:sz w:val="28"/>
          <w:szCs w:val="28"/>
        </w:rPr>
      </w:pPr>
      <w:r w:rsidRPr="008C04BD">
        <w:rPr>
          <w:sz w:val="28"/>
          <w:szCs w:val="28"/>
        </w:rPr>
        <w:t>2. Считать утратившим силу</w:t>
      </w:r>
      <w:r w:rsidR="003904F5" w:rsidRPr="008C04BD">
        <w:rPr>
          <w:sz w:val="28"/>
          <w:szCs w:val="28"/>
        </w:rPr>
        <w:t>:</w:t>
      </w:r>
    </w:p>
    <w:p w:rsidR="005873C2" w:rsidRPr="008C04BD" w:rsidRDefault="00DD37AC" w:rsidP="00DD37AC">
      <w:pPr>
        <w:ind w:firstLine="567"/>
        <w:jc w:val="both"/>
        <w:rPr>
          <w:sz w:val="28"/>
          <w:szCs w:val="28"/>
        </w:rPr>
      </w:pPr>
      <w:r w:rsidRPr="008C04BD">
        <w:rPr>
          <w:sz w:val="28"/>
          <w:szCs w:val="28"/>
        </w:rPr>
        <w:t xml:space="preserve"> </w:t>
      </w:r>
      <w:r w:rsidR="005873C2" w:rsidRPr="008C04BD">
        <w:rPr>
          <w:sz w:val="28"/>
          <w:szCs w:val="28"/>
        </w:rPr>
        <w:t xml:space="preserve">постановление Администрации </w:t>
      </w:r>
      <w:r w:rsidR="003904F5" w:rsidRPr="008C04BD">
        <w:rPr>
          <w:sz w:val="28"/>
          <w:szCs w:val="28"/>
        </w:rPr>
        <w:t>Савинского</w:t>
      </w:r>
      <w:r w:rsidR="005873C2" w:rsidRPr="008C04BD">
        <w:rPr>
          <w:sz w:val="28"/>
          <w:szCs w:val="28"/>
        </w:rPr>
        <w:t xml:space="preserve"> сельского поселения от </w:t>
      </w:r>
      <w:r w:rsidR="003904F5" w:rsidRPr="008C04BD">
        <w:rPr>
          <w:sz w:val="28"/>
          <w:szCs w:val="28"/>
        </w:rPr>
        <w:t>21</w:t>
      </w:r>
      <w:r w:rsidRPr="008C04BD">
        <w:rPr>
          <w:sz w:val="28"/>
          <w:szCs w:val="28"/>
        </w:rPr>
        <w:t>.</w:t>
      </w:r>
      <w:r w:rsidR="003904F5" w:rsidRPr="008C04BD">
        <w:rPr>
          <w:sz w:val="28"/>
          <w:szCs w:val="28"/>
        </w:rPr>
        <w:t>10</w:t>
      </w:r>
      <w:r w:rsidRPr="008C04BD">
        <w:rPr>
          <w:sz w:val="28"/>
          <w:szCs w:val="28"/>
        </w:rPr>
        <w:t>.20</w:t>
      </w:r>
      <w:r w:rsidR="003904F5" w:rsidRPr="008C04BD">
        <w:rPr>
          <w:sz w:val="28"/>
          <w:szCs w:val="28"/>
        </w:rPr>
        <w:t>19</w:t>
      </w:r>
      <w:r w:rsidR="005873C2" w:rsidRPr="008C04BD">
        <w:rPr>
          <w:sz w:val="28"/>
          <w:szCs w:val="28"/>
        </w:rPr>
        <w:t xml:space="preserve"> № </w:t>
      </w:r>
      <w:r w:rsidRPr="008C04BD">
        <w:rPr>
          <w:sz w:val="28"/>
          <w:szCs w:val="28"/>
        </w:rPr>
        <w:t>9</w:t>
      </w:r>
      <w:r w:rsidR="003904F5" w:rsidRPr="008C04BD">
        <w:rPr>
          <w:sz w:val="28"/>
          <w:szCs w:val="28"/>
        </w:rPr>
        <w:t>45</w:t>
      </w:r>
      <w:r w:rsidR="005873C2" w:rsidRPr="008C04BD">
        <w:rPr>
          <w:sz w:val="28"/>
          <w:szCs w:val="28"/>
        </w:rPr>
        <w:t xml:space="preserve"> «</w:t>
      </w:r>
      <w:r w:rsidRPr="008C04BD">
        <w:rPr>
          <w:sz w:val="28"/>
          <w:szCs w:val="28"/>
        </w:rPr>
        <w:t xml:space="preserve">Об утверждении административного  регламента по предоставлению муниципальной услуги </w:t>
      </w:r>
      <w:r w:rsidR="003904F5" w:rsidRPr="008C04BD">
        <w:rPr>
          <w:sz w:val="28"/>
          <w:szCs w:val="28"/>
        </w:rPr>
        <w:t>«П</w:t>
      </w:r>
      <w:r w:rsidRPr="008C04BD">
        <w:rPr>
          <w:sz w:val="28"/>
          <w:szCs w:val="28"/>
        </w:rPr>
        <w:t>рисвоение адреса объекту адресации, изменение, аннулирование адреса»;</w:t>
      </w:r>
    </w:p>
    <w:p w:rsidR="003904F5" w:rsidRPr="003904F5" w:rsidRDefault="003904F5" w:rsidP="003904F5">
      <w:pPr>
        <w:ind w:firstLine="567"/>
        <w:jc w:val="both"/>
        <w:rPr>
          <w:sz w:val="28"/>
          <w:szCs w:val="28"/>
        </w:rPr>
      </w:pPr>
      <w:r w:rsidRPr="003904F5">
        <w:rPr>
          <w:sz w:val="28"/>
          <w:szCs w:val="28"/>
        </w:rPr>
        <w:t xml:space="preserve">пункт </w:t>
      </w:r>
      <w:r w:rsidRPr="008C04BD">
        <w:rPr>
          <w:sz w:val="28"/>
          <w:szCs w:val="28"/>
        </w:rPr>
        <w:t>1</w:t>
      </w:r>
      <w:r w:rsidRPr="003904F5">
        <w:rPr>
          <w:sz w:val="28"/>
          <w:szCs w:val="28"/>
        </w:rPr>
        <w:t xml:space="preserve"> постановления Администрации </w:t>
      </w:r>
      <w:bookmarkStart w:id="1" w:name="_Hlk125717314"/>
      <w:r w:rsidRPr="003904F5">
        <w:rPr>
          <w:sz w:val="28"/>
          <w:szCs w:val="28"/>
        </w:rPr>
        <w:t>Савинского</w:t>
      </w:r>
      <w:bookmarkEnd w:id="1"/>
      <w:r w:rsidRPr="003904F5">
        <w:rPr>
          <w:sz w:val="28"/>
          <w:szCs w:val="28"/>
        </w:rPr>
        <w:t xml:space="preserve"> сельского поселения от 05.04.2021 № 205 «О внесении изменений в некоторые нормативные правовые акты Администрации Савинского сельского поселения».</w:t>
      </w:r>
    </w:p>
    <w:p w:rsidR="003904F5" w:rsidRPr="003904F5" w:rsidRDefault="003904F5" w:rsidP="003904F5">
      <w:pPr>
        <w:widowControl w:val="0"/>
        <w:suppressAutoHyphens/>
        <w:jc w:val="both"/>
        <w:rPr>
          <w:sz w:val="28"/>
          <w:szCs w:val="28"/>
        </w:rPr>
      </w:pPr>
      <w:r w:rsidRPr="003904F5">
        <w:rPr>
          <w:sz w:val="28"/>
          <w:szCs w:val="28"/>
        </w:rPr>
        <w:t xml:space="preserve">        3. </w:t>
      </w:r>
      <w:r w:rsidRPr="003904F5">
        <w:rPr>
          <w:kern w:val="2"/>
          <w:sz w:val="28"/>
          <w:szCs w:val="28"/>
        </w:rPr>
        <w:t xml:space="preserve">Опубликовать постановление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общего пользования «Интернет» по адресу: </w:t>
      </w:r>
      <w:bookmarkStart w:id="2" w:name="_Hlk125717945"/>
      <w:r w:rsidRPr="003904F5">
        <w:rPr>
          <w:kern w:val="2"/>
          <w:sz w:val="28"/>
          <w:szCs w:val="28"/>
        </w:rPr>
        <w:t>www.savinoadm.ru</w:t>
      </w:r>
      <w:bookmarkEnd w:id="2"/>
    </w:p>
    <w:p w:rsidR="003904F5" w:rsidRPr="008C04BD" w:rsidRDefault="003904F5" w:rsidP="003904F5">
      <w:pPr>
        <w:widowControl w:val="0"/>
        <w:suppressAutoHyphens/>
        <w:jc w:val="both"/>
        <w:rPr>
          <w:kern w:val="2"/>
          <w:sz w:val="28"/>
          <w:szCs w:val="28"/>
        </w:rPr>
      </w:pPr>
    </w:p>
    <w:p w:rsidR="003904F5" w:rsidRPr="003904F5" w:rsidRDefault="003904F5" w:rsidP="003904F5">
      <w:pPr>
        <w:widowControl w:val="0"/>
        <w:suppressAutoHyphens/>
        <w:jc w:val="both"/>
        <w:rPr>
          <w:kern w:val="2"/>
          <w:sz w:val="28"/>
          <w:szCs w:val="28"/>
        </w:rPr>
      </w:pPr>
    </w:p>
    <w:p w:rsidR="003904F5" w:rsidRPr="003904F5" w:rsidRDefault="003904F5" w:rsidP="003904F5">
      <w:pPr>
        <w:widowControl w:val="0"/>
        <w:suppressAutoHyphens/>
        <w:jc w:val="both"/>
        <w:rPr>
          <w:b/>
          <w:kern w:val="2"/>
          <w:sz w:val="28"/>
          <w:szCs w:val="28"/>
        </w:rPr>
      </w:pPr>
      <w:r w:rsidRPr="003904F5">
        <w:rPr>
          <w:b/>
          <w:kern w:val="2"/>
          <w:sz w:val="28"/>
          <w:szCs w:val="28"/>
        </w:rPr>
        <w:t>Глава сельского поселения                                                       А.В. Сысоев</w:t>
      </w:r>
    </w:p>
    <w:p w:rsidR="00DD37AC" w:rsidRPr="008C04BD" w:rsidRDefault="00DD37AC" w:rsidP="005873C2">
      <w:pPr>
        <w:autoSpaceDE w:val="0"/>
        <w:autoSpaceDN w:val="0"/>
        <w:adjustRightInd w:val="0"/>
        <w:spacing w:line="320" w:lineRule="atLeast"/>
        <w:contextualSpacing/>
        <w:outlineLvl w:val="1"/>
        <w:rPr>
          <w:b/>
        </w:rPr>
      </w:pPr>
    </w:p>
    <w:p w:rsidR="00DD37AC" w:rsidRPr="008C04BD" w:rsidRDefault="00DD37AC" w:rsidP="005873C2">
      <w:pPr>
        <w:autoSpaceDE w:val="0"/>
        <w:autoSpaceDN w:val="0"/>
        <w:adjustRightInd w:val="0"/>
        <w:spacing w:line="320" w:lineRule="atLeast"/>
        <w:contextualSpacing/>
        <w:outlineLvl w:val="1"/>
        <w:rPr>
          <w:b/>
        </w:rPr>
      </w:pPr>
    </w:p>
    <w:p w:rsidR="00DD37AC" w:rsidRPr="008C04BD" w:rsidRDefault="00DD37AC" w:rsidP="005873C2">
      <w:pPr>
        <w:autoSpaceDE w:val="0"/>
        <w:autoSpaceDN w:val="0"/>
        <w:adjustRightInd w:val="0"/>
        <w:spacing w:line="320" w:lineRule="atLeast"/>
        <w:contextualSpacing/>
        <w:outlineLvl w:val="1"/>
        <w:rPr>
          <w:b/>
        </w:rPr>
      </w:pPr>
    </w:p>
    <w:p w:rsidR="00EF0ABF" w:rsidRPr="008C04BD" w:rsidRDefault="00EF0ABF" w:rsidP="00DD37AC">
      <w:pPr>
        <w:spacing w:line="240" w:lineRule="exact"/>
        <w:ind w:left="5103" w:hanging="1"/>
        <w:rPr>
          <w:sz w:val="28"/>
          <w:szCs w:val="28"/>
        </w:rPr>
      </w:pPr>
    </w:p>
    <w:p w:rsidR="00EF0ABF" w:rsidRPr="008C04BD" w:rsidRDefault="00EF0ABF" w:rsidP="00DD37AC">
      <w:pPr>
        <w:spacing w:line="240" w:lineRule="exact"/>
        <w:ind w:left="5103" w:hanging="1"/>
        <w:rPr>
          <w:sz w:val="28"/>
          <w:szCs w:val="28"/>
        </w:rPr>
      </w:pPr>
    </w:p>
    <w:p w:rsidR="00DD37AC" w:rsidRPr="008C04BD" w:rsidRDefault="00DD37AC" w:rsidP="003904F5">
      <w:pPr>
        <w:spacing w:line="240" w:lineRule="exact"/>
        <w:ind w:left="5103" w:hanging="1"/>
        <w:jc w:val="right"/>
        <w:rPr>
          <w:sz w:val="28"/>
          <w:szCs w:val="28"/>
        </w:rPr>
      </w:pPr>
      <w:r w:rsidRPr="008C04BD">
        <w:rPr>
          <w:sz w:val="28"/>
          <w:szCs w:val="28"/>
        </w:rPr>
        <w:t>УТВЕРЖДЕН</w:t>
      </w:r>
    </w:p>
    <w:p w:rsidR="00DD37AC" w:rsidRPr="008C04BD" w:rsidRDefault="00DD37AC" w:rsidP="003904F5">
      <w:pPr>
        <w:spacing w:line="240" w:lineRule="exact"/>
        <w:ind w:left="5103" w:hanging="1"/>
        <w:jc w:val="right"/>
        <w:rPr>
          <w:sz w:val="28"/>
          <w:szCs w:val="28"/>
        </w:rPr>
      </w:pPr>
      <w:r w:rsidRPr="008C04BD">
        <w:rPr>
          <w:sz w:val="28"/>
          <w:szCs w:val="28"/>
        </w:rPr>
        <w:t>постановлением Администрации</w:t>
      </w:r>
    </w:p>
    <w:p w:rsidR="00DD37AC" w:rsidRPr="008C04BD" w:rsidRDefault="003904F5" w:rsidP="003904F5">
      <w:pPr>
        <w:tabs>
          <w:tab w:val="center" w:pos="8098"/>
          <w:tab w:val="right" w:pos="10800"/>
        </w:tabs>
        <w:spacing w:line="240" w:lineRule="exact"/>
        <w:ind w:left="5103" w:hanging="1"/>
        <w:jc w:val="right"/>
        <w:rPr>
          <w:sz w:val="28"/>
          <w:szCs w:val="28"/>
        </w:rPr>
      </w:pPr>
      <w:r w:rsidRPr="008C04BD">
        <w:rPr>
          <w:sz w:val="28"/>
          <w:szCs w:val="28"/>
        </w:rPr>
        <w:t>Савинского</w:t>
      </w:r>
      <w:r w:rsidR="00DD37AC" w:rsidRPr="008C04BD">
        <w:rPr>
          <w:sz w:val="28"/>
          <w:szCs w:val="28"/>
        </w:rPr>
        <w:t xml:space="preserve"> сельского поселения  </w:t>
      </w:r>
    </w:p>
    <w:p w:rsidR="00DD37AC" w:rsidRPr="008C04BD" w:rsidRDefault="00007CFC" w:rsidP="003904F5">
      <w:pPr>
        <w:spacing w:before="120" w:line="320" w:lineRule="atLeast"/>
        <w:contextualSpacing/>
        <w:jc w:val="right"/>
        <w:rPr>
          <w:sz w:val="28"/>
          <w:szCs w:val="28"/>
        </w:rPr>
      </w:pPr>
      <w:r w:rsidRPr="00007CFC">
        <w:rPr>
          <w:sz w:val="28"/>
          <w:szCs w:val="28"/>
        </w:rPr>
        <w:t>от 18.12.2023  № 932</w:t>
      </w:r>
    </w:p>
    <w:p w:rsidR="00DD37AC" w:rsidRPr="008C04BD" w:rsidRDefault="00DD37AC" w:rsidP="00DD37AC">
      <w:pPr>
        <w:spacing w:before="120" w:line="320" w:lineRule="atLeast"/>
        <w:contextualSpacing/>
        <w:rPr>
          <w:sz w:val="28"/>
          <w:szCs w:val="28"/>
        </w:rPr>
      </w:pPr>
    </w:p>
    <w:p w:rsidR="00DD37AC" w:rsidRPr="008C04BD" w:rsidRDefault="00DD37AC" w:rsidP="00DD37AC">
      <w:pPr>
        <w:spacing w:before="120" w:line="320" w:lineRule="atLeast"/>
        <w:contextualSpacing/>
        <w:jc w:val="center"/>
        <w:rPr>
          <w:b/>
          <w:bCs/>
          <w:sz w:val="28"/>
          <w:szCs w:val="28"/>
        </w:rPr>
      </w:pPr>
      <w:r w:rsidRPr="008C04BD">
        <w:rPr>
          <w:b/>
          <w:bCs/>
          <w:sz w:val="28"/>
          <w:szCs w:val="28"/>
        </w:rPr>
        <w:t xml:space="preserve">АДМИНИСТРАТИВНЫЙ РЕГЛАМЕНТ </w:t>
      </w:r>
    </w:p>
    <w:p w:rsidR="00DD37AC" w:rsidRPr="008C04BD" w:rsidRDefault="00DD37AC" w:rsidP="00DD37AC">
      <w:pPr>
        <w:spacing w:before="120" w:line="320" w:lineRule="atLeast"/>
        <w:contextualSpacing/>
        <w:jc w:val="center"/>
        <w:rPr>
          <w:b/>
          <w:bCs/>
          <w:sz w:val="28"/>
          <w:szCs w:val="28"/>
        </w:rPr>
      </w:pPr>
      <w:r w:rsidRPr="008C04BD">
        <w:rPr>
          <w:b/>
          <w:bCs/>
          <w:sz w:val="28"/>
          <w:szCs w:val="28"/>
        </w:rPr>
        <w:t>ПО ПРЕДОСТАВЛЕНИЮ МУНИЦИПАЛЬНОЙ УСЛУГИ</w:t>
      </w:r>
      <w:r w:rsidRPr="008C04BD">
        <w:rPr>
          <w:b/>
          <w:bCs/>
          <w:sz w:val="28"/>
          <w:szCs w:val="28"/>
        </w:rPr>
        <w:br/>
        <w:t>«ПРИСВОЕНИЕ АДРЕСА ОБЪЕКТУ АДРЕСАЦИИ, ИЗМЕНЕНИЕ, АННУЛИРОВАНИЕ АДРЕСА»</w:t>
      </w:r>
    </w:p>
    <w:p w:rsidR="00DD37AC" w:rsidRPr="008C04BD" w:rsidRDefault="00DD37AC" w:rsidP="00DD37AC">
      <w:pPr>
        <w:spacing w:line="320" w:lineRule="atLeast"/>
        <w:contextualSpacing/>
        <w:jc w:val="center"/>
      </w:pPr>
    </w:p>
    <w:p w:rsidR="00DD37AC" w:rsidRPr="008C04BD" w:rsidRDefault="00DD37AC" w:rsidP="000223FA">
      <w:pPr>
        <w:autoSpaceDE w:val="0"/>
        <w:autoSpaceDN w:val="0"/>
        <w:adjustRightInd w:val="0"/>
        <w:ind w:firstLine="709"/>
        <w:contextualSpacing/>
        <w:outlineLvl w:val="1"/>
        <w:rPr>
          <w:b/>
        </w:rPr>
      </w:pPr>
    </w:p>
    <w:p w:rsidR="004E3B90" w:rsidRPr="008C04BD" w:rsidRDefault="000223FA" w:rsidP="000E1E39">
      <w:pPr>
        <w:pStyle w:val="11"/>
        <w:keepNext/>
        <w:keepLines/>
        <w:tabs>
          <w:tab w:val="left" w:pos="1134"/>
        </w:tabs>
        <w:spacing w:after="400" w:line="240" w:lineRule="exact"/>
        <w:ind w:left="709"/>
        <w:contextualSpacing/>
        <w:rPr>
          <w:b w:val="0"/>
          <w:bCs w:val="0"/>
          <w:sz w:val="28"/>
          <w:szCs w:val="28"/>
        </w:rPr>
      </w:pPr>
      <w:bookmarkStart w:id="3" w:name="bookmark2"/>
      <w:r w:rsidRPr="008C04BD">
        <w:rPr>
          <w:rStyle w:val="10"/>
          <w:b/>
          <w:bCs/>
          <w:color w:val="000000"/>
          <w:sz w:val="28"/>
          <w:szCs w:val="28"/>
          <w:lang w:val="en-US"/>
        </w:rPr>
        <w:t>I</w:t>
      </w:r>
      <w:r w:rsidRPr="008C04BD">
        <w:rPr>
          <w:rStyle w:val="10"/>
          <w:b/>
          <w:bCs/>
          <w:color w:val="000000"/>
          <w:sz w:val="28"/>
          <w:szCs w:val="28"/>
        </w:rPr>
        <w:t xml:space="preserve">. </w:t>
      </w:r>
      <w:r w:rsidR="004E3B90" w:rsidRPr="008C04BD">
        <w:rPr>
          <w:rStyle w:val="10"/>
          <w:b/>
          <w:bCs/>
          <w:color w:val="000000"/>
          <w:sz w:val="28"/>
          <w:szCs w:val="28"/>
        </w:rPr>
        <w:t>Общие положения</w:t>
      </w:r>
      <w:bookmarkEnd w:id="3"/>
    </w:p>
    <w:p w:rsidR="004E3B90" w:rsidRPr="008C04BD" w:rsidRDefault="004E3B90" w:rsidP="000E1E39">
      <w:pPr>
        <w:pStyle w:val="11"/>
        <w:keepNext/>
        <w:keepLines/>
        <w:spacing w:after="340" w:line="240" w:lineRule="exact"/>
        <w:ind w:firstLine="709"/>
        <w:contextualSpacing/>
        <w:rPr>
          <w:b w:val="0"/>
          <w:bCs w:val="0"/>
          <w:sz w:val="28"/>
          <w:szCs w:val="28"/>
        </w:rPr>
      </w:pPr>
      <w:r w:rsidRPr="008C04BD">
        <w:rPr>
          <w:rStyle w:val="10"/>
          <w:b/>
          <w:bCs/>
          <w:color w:val="000000"/>
          <w:sz w:val="28"/>
          <w:szCs w:val="28"/>
        </w:rPr>
        <w:t>Предмет регулирования</w:t>
      </w:r>
    </w:p>
    <w:p w:rsidR="004E3B90" w:rsidRPr="008C04BD" w:rsidRDefault="004E3B90" w:rsidP="000223FA">
      <w:pPr>
        <w:pStyle w:val="a6"/>
        <w:numPr>
          <w:ilvl w:val="1"/>
          <w:numId w:val="4"/>
        </w:numPr>
        <w:tabs>
          <w:tab w:val="left" w:pos="1393"/>
        </w:tabs>
        <w:spacing w:after="400" w:line="240" w:lineRule="auto"/>
        <w:ind w:firstLine="709"/>
        <w:contextualSpacing/>
        <w:jc w:val="both"/>
        <w:rPr>
          <w:sz w:val="28"/>
          <w:szCs w:val="28"/>
        </w:rPr>
      </w:pPr>
      <w:r w:rsidRPr="008C04BD">
        <w:rPr>
          <w:rStyle w:val="1"/>
          <w:color w:val="000000"/>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EF0ABF" w:rsidRPr="008C04BD">
        <w:rPr>
          <w:rStyle w:val="1"/>
          <w:color w:val="000000"/>
          <w:sz w:val="28"/>
          <w:szCs w:val="28"/>
        </w:rPr>
        <w:t xml:space="preserve">Администрацией </w:t>
      </w:r>
      <w:bookmarkStart w:id="4" w:name="_Hlk125720216"/>
      <w:r w:rsidR="00356223" w:rsidRPr="008C04BD">
        <w:rPr>
          <w:rStyle w:val="1"/>
          <w:color w:val="000000"/>
          <w:sz w:val="28"/>
          <w:szCs w:val="28"/>
        </w:rPr>
        <w:t>Савинского</w:t>
      </w:r>
      <w:bookmarkEnd w:id="4"/>
      <w:r w:rsidR="00EF0ABF" w:rsidRPr="008C04BD">
        <w:rPr>
          <w:rStyle w:val="1"/>
          <w:color w:val="000000"/>
          <w:sz w:val="28"/>
          <w:szCs w:val="28"/>
        </w:rPr>
        <w:t xml:space="preserve"> сельского поселения.</w:t>
      </w:r>
    </w:p>
    <w:p w:rsidR="004E3B90" w:rsidRPr="008C04BD" w:rsidRDefault="004E3B90" w:rsidP="000223FA">
      <w:pPr>
        <w:pStyle w:val="11"/>
        <w:keepNext/>
        <w:keepLines/>
        <w:spacing w:after="340" w:line="240" w:lineRule="auto"/>
        <w:ind w:firstLine="709"/>
        <w:contextualSpacing/>
        <w:rPr>
          <w:b w:val="0"/>
          <w:bCs w:val="0"/>
          <w:sz w:val="28"/>
          <w:szCs w:val="28"/>
        </w:rPr>
      </w:pPr>
      <w:bookmarkStart w:id="5" w:name="bookmark5"/>
      <w:r w:rsidRPr="008C04BD">
        <w:rPr>
          <w:rStyle w:val="10"/>
          <w:b/>
          <w:bCs/>
          <w:color w:val="000000"/>
          <w:sz w:val="28"/>
          <w:szCs w:val="28"/>
        </w:rPr>
        <w:t>Круг Заявителей</w:t>
      </w:r>
      <w:bookmarkEnd w:id="5"/>
    </w:p>
    <w:p w:rsidR="004E3B90" w:rsidRPr="008C04BD" w:rsidRDefault="004E3B90" w:rsidP="000223FA">
      <w:pPr>
        <w:pStyle w:val="a6"/>
        <w:numPr>
          <w:ilvl w:val="1"/>
          <w:numId w:val="4"/>
        </w:numPr>
        <w:tabs>
          <w:tab w:val="left" w:pos="1134"/>
        </w:tabs>
        <w:spacing w:line="240" w:lineRule="auto"/>
        <w:ind w:firstLine="709"/>
        <w:contextualSpacing/>
        <w:jc w:val="both"/>
        <w:rPr>
          <w:sz w:val="28"/>
          <w:szCs w:val="28"/>
        </w:rPr>
      </w:pPr>
      <w:r w:rsidRPr="008C04BD">
        <w:rPr>
          <w:rStyle w:val="1"/>
          <w:color w:val="000000"/>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E3B90" w:rsidRPr="008C04BD" w:rsidRDefault="004E3B90" w:rsidP="000223FA">
      <w:pPr>
        <w:pStyle w:val="a6"/>
        <w:numPr>
          <w:ilvl w:val="0"/>
          <w:numId w:val="5"/>
        </w:numPr>
        <w:tabs>
          <w:tab w:val="left" w:pos="1050"/>
        </w:tabs>
        <w:spacing w:line="240" w:lineRule="auto"/>
        <w:ind w:firstLine="709"/>
        <w:contextualSpacing/>
        <w:jc w:val="both"/>
        <w:rPr>
          <w:sz w:val="28"/>
          <w:szCs w:val="28"/>
        </w:rPr>
      </w:pPr>
      <w:r w:rsidRPr="008C04BD">
        <w:rPr>
          <w:rStyle w:val="1"/>
          <w:color w:val="000000"/>
          <w:sz w:val="28"/>
          <w:szCs w:val="28"/>
        </w:rPr>
        <w:t>собственники объекта адресации;</w:t>
      </w:r>
      <w:r w:rsidR="00171BCB">
        <w:rPr>
          <w:rStyle w:val="1"/>
          <w:color w:val="000000"/>
          <w:sz w:val="28"/>
          <w:szCs w:val="28"/>
        </w:rPr>
        <w:t xml:space="preserve"> </w:t>
      </w:r>
    </w:p>
    <w:p w:rsidR="004E3B90" w:rsidRPr="008C04BD" w:rsidRDefault="004E3B90" w:rsidP="000223FA">
      <w:pPr>
        <w:pStyle w:val="a6"/>
        <w:numPr>
          <w:ilvl w:val="0"/>
          <w:numId w:val="5"/>
        </w:numPr>
        <w:tabs>
          <w:tab w:val="left" w:pos="1059"/>
        </w:tabs>
        <w:spacing w:line="240" w:lineRule="auto"/>
        <w:ind w:firstLine="709"/>
        <w:contextualSpacing/>
        <w:jc w:val="both"/>
        <w:rPr>
          <w:sz w:val="28"/>
          <w:szCs w:val="28"/>
        </w:rPr>
      </w:pPr>
      <w:r w:rsidRPr="008C04BD">
        <w:rPr>
          <w:rStyle w:val="1"/>
          <w:color w:val="000000"/>
          <w:sz w:val="28"/>
          <w:szCs w:val="28"/>
        </w:rPr>
        <w:t>лица, обладающие одним из следующих вещных прав на объект адресации:</w:t>
      </w:r>
    </w:p>
    <w:p w:rsidR="004E3B90" w:rsidRPr="008C04BD" w:rsidRDefault="004E3B90" w:rsidP="000223FA">
      <w:pPr>
        <w:pStyle w:val="a6"/>
        <w:numPr>
          <w:ilvl w:val="0"/>
          <w:numId w:val="6"/>
        </w:numPr>
        <w:tabs>
          <w:tab w:val="left" w:pos="950"/>
        </w:tabs>
        <w:spacing w:line="240" w:lineRule="auto"/>
        <w:ind w:firstLine="709"/>
        <w:contextualSpacing/>
        <w:jc w:val="both"/>
        <w:rPr>
          <w:sz w:val="28"/>
          <w:szCs w:val="28"/>
        </w:rPr>
      </w:pPr>
      <w:r w:rsidRPr="008C04BD">
        <w:rPr>
          <w:rStyle w:val="1"/>
          <w:color w:val="000000"/>
          <w:sz w:val="28"/>
          <w:szCs w:val="28"/>
        </w:rPr>
        <w:t>право хозяйственного ведения;</w:t>
      </w:r>
    </w:p>
    <w:p w:rsidR="004E3B90" w:rsidRPr="008C04BD" w:rsidRDefault="004E3B90" w:rsidP="000223FA">
      <w:pPr>
        <w:pStyle w:val="a6"/>
        <w:numPr>
          <w:ilvl w:val="0"/>
          <w:numId w:val="6"/>
        </w:numPr>
        <w:tabs>
          <w:tab w:val="left" w:pos="950"/>
        </w:tabs>
        <w:spacing w:line="240" w:lineRule="auto"/>
        <w:ind w:firstLine="709"/>
        <w:contextualSpacing/>
        <w:jc w:val="both"/>
        <w:rPr>
          <w:sz w:val="28"/>
          <w:szCs w:val="28"/>
        </w:rPr>
      </w:pPr>
      <w:r w:rsidRPr="008C04BD">
        <w:rPr>
          <w:rStyle w:val="1"/>
          <w:color w:val="000000"/>
          <w:sz w:val="28"/>
          <w:szCs w:val="28"/>
        </w:rPr>
        <w:t>право оперативного управления;</w:t>
      </w:r>
    </w:p>
    <w:p w:rsidR="004E3B90" w:rsidRPr="008C04BD" w:rsidRDefault="004E3B90" w:rsidP="000223FA">
      <w:pPr>
        <w:pStyle w:val="a6"/>
        <w:numPr>
          <w:ilvl w:val="0"/>
          <w:numId w:val="6"/>
        </w:numPr>
        <w:tabs>
          <w:tab w:val="left" w:pos="950"/>
        </w:tabs>
        <w:spacing w:line="240" w:lineRule="auto"/>
        <w:ind w:firstLine="709"/>
        <w:contextualSpacing/>
        <w:jc w:val="both"/>
        <w:rPr>
          <w:sz w:val="28"/>
          <w:szCs w:val="28"/>
        </w:rPr>
      </w:pPr>
      <w:r w:rsidRPr="008C04BD">
        <w:rPr>
          <w:rStyle w:val="1"/>
          <w:color w:val="000000"/>
          <w:sz w:val="28"/>
          <w:szCs w:val="28"/>
        </w:rPr>
        <w:t>право пожизненно наследуемого владения;</w:t>
      </w:r>
    </w:p>
    <w:p w:rsidR="004E3B90" w:rsidRPr="008C04BD" w:rsidRDefault="004E3B90" w:rsidP="000223FA">
      <w:pPr>
        <w:pStyle w:val="a6"/>
        <w:numPr>
          <w:ilvl w:val="0"/>
          <w:numId w:val="6"/>
        </w:numPr>
        <w:tabs>
          <w:tab w:val="left" w:pos="950"/>
        </w:tabs>
        <w:spacing w:line="240" w:lineRule="auto"/>
        <w:ind w:firstLine="709"/>
        <w:contextualSpacing/>
        <w:jc w:val="both"/>
        <w:rPr>
          <w:sz w:val="28"/>
          <w:szCs w:val="28"/>
        </w:rPr>
      </w:pPr>
      <w:r w:rsidRPr="008C04BD">
        <w:rPr>
          <w:rStyle w:val="1"/>
          <w:color w:val="000000"/>
          <w:sz w:val="28"/>
          <w:szCs w:val="28"/>
        </w:rPr>
        <w:t>право постоянного (бессрочного) пользования;</w:t>
      </w:r>
    </w:p>
    <w:p w:rsidR="004E3B90" w:rsidRPr="008C04BD" w:rsidRDefault="004E3B90" w:rsidP="000223FA">
      <w:pPr>
        <w:pStyle w:val="a6"/>
        <w:numPr>
          <w:ilvl w:val="0"/>
          <w:numId w:val="5"/>
        </w:numPr>
        <w:tabs>
          <w:tab w:val="left" w:pos="1064"/>
        </w:tabs>
        <w:spacing w:line="240" w:lineRule="auto"/>
        <w:ind w:firstLine="709"/>
        <w:contextualSpacing/>
        <w:jc w:val="both"/>
        <w:rPr>
          <w:sz w:val="28"/>
          <w:szCs w:val="28"/>
        </w:rPr>
      </w:pPr>
      <w:r w:rsidRPr="008C04BD">
        <w:rPr>
          <w:rStyle w:val="1"/>
          <w:color w:val="000000"/>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E3B90" w:rsidRPr="008C04BD" w:rsidRDefault="004E3B90" w:rsidP="000223FA">
      <w:pPr>
        <w:pStyle w:val="a6"/>
        <w:numPr>
          <w:ilvl w:val="0"/>
          <w:numId w:val="5"/>
        </w:numPr>
        <w:tabs>
          <w:tab w:val="left" w:pos="1075"/>
        </w:tabs>
        <w:spacing w:line="240" w:lineRule="auto"/>
        <w:ind w:firstLine="709"/>
        <w:contextualSpacing/>
        <w:jc w:val="both"/>
        <w:rPr>
          <w:sz w:val="28"/>
          <w:szCs w:val="28"/>
        </w:rPr>
      </w:pPr>
      <w:r w:rsidRPr="008C04BD">
        <w:rPr>
          <w:rStyle w:val="1"/>
          <w:color w:val="000000"/>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132E4" w:rsidRPr="008C04BD" w:rsidRDefault="004E3B90" w:rsidP="000E1E39">
      <w:pPr>
        <w:pStyle w:val="a6"/>
        <w:numPr>
          <w:ilvl w:val="1"/>
          <w:numId w:val="4"/>
        </w:numPr>
        <w:tabs>
          <w:tab w:val="left" w:pos="1134"/>
        </w:tabs>
        <w:spacing w:line="240" w:lineRule="auto"/>
        <w:ind w:firstLine="709"/>
        <w:contextualSpacing/>
        <w:jc w:val="both"/>
        <w:rPr>
          <w:rStyle w:val="1"/>
          <w:color w:val="000000"/>
          <w:sz w:val="28"/>
          <w:szCs w:val="28"/>
        </w:rPr>
      </w:pPr>
      <w:r w:rsidRPr="008C04BD">
        <w:rPr>
          <w:rStyle w:val="1"/>
          <w:color w:val="000000"/>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E3B90" w:rsidRPr="008C04BD" w:rsidRDefault="004E3B90" w:rsidP="000E1E39">
      <w:pPr>
        <w:pStyle w:val="a6"/>
        <w:numPr>
          <w:ilvl w:val="1"/>
          <w:numId w:val="4"/>
        </w:numPr>
        <w:tabs>
          <w:tab w:val="left" w:pos="1134"/>
        </w:tabs>
        <w:spacing w:line="240" w:lineRule="auto"/>
        <w:ind w:firstLine="709"/>
        <w:contextualSpacing/>
        <w:jc w:val="both"/>
        <w:rPr>
          <w:rStyle w:val="1"/>
          <w:color w:val="000000"/>
          <w:sz w:val="28"/>
          <w:szCs w:val="28"/>
        </w:rPr>
      </w:pPr>
      <w:r w:rsidRPr="008C04BD">
        <w:rPr>
          <w:rStyle w:val="1"/>
          <w:color w:val="000000"/>
          <w:sz w:val="28"/>
          <w:szCs w:val="28"/>
        </w:rPr>
        <w:t xml:space="preserve">кадастровый инженер, выполняющий на основании документа, </w:t>
      </w:r>
      <w:r w:rsidRPr="008C04BD">
        <w:rPr>
          <w:rStyle w:val="1"/>
          <w:color w:val="000000"/>
          <w:sz w:val="28"/>
          <w:szCs w:val="28"/>
        </w:rPr>
        <w:lastRenderedPageBreak/>
        <w:t>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E1E39" w:rsidRPr="008C04BD" w:rsidRDefault="000E1E39" w:rsidP="000E1E39">
      <w:pPr>
        <w:pStyle w:val="a6"/>
        <w:tabs>
          <w:tab w:val="left" w:pos="1134"/>
        </w:tabs>
        <w:spacing w:line="240" w:lineRule="auto"/>
        <w:ind w:firstLine="0"/>
        <w:contextualSpacing/>
        <w:jc w:val="both"/>
        <w:rPr>
          <w:rStyle w:val="1"/>
          <w:color w:val="000000"/>
          <w:sz w:val="28"/>
          <w:szCs w:val="28"/>
        </w:rPr>
      </w:pPr>
    </w:p>
    <w:p w:rsidR="004E3B90" w:rsidRPr="008C04BD" w:rsidRDefault="004E3B90" w:rsidP="000E1E39">
      <w:pPr>
        <w:pStyle w:val="11"/>
        <w:keepNext/>
        <w:keepLines/>
        <w:spacing w:line="240" w:lineRule="exact"/>
        <w:ind w:firstLine="709"/>
        <w:contextualSpacing/>
        <w:rPr>
          <w:b w:val="0"/>
          <w:bCs w:val="0"/>
          <w:sz w:val="28"/>
          <w:szCs w:val="28"/>
        </w:rPr>
      </w:pPr>
      <w:bookmarkStart w:id="6" w:name="bookmark7"/>
      <w:r w:rsidRPr="008C04BD">
        <w:rPr>
          <w:rStyle w:val="10"/>
          <w:b/>
          <w:bCs/>
          <w:color w:val="000000"/>
          <w:sz w:val="28"/>
          <w:szCs w:val="28"/>
        </w:rPr>
        <w:t>Требования к порядку информирования о предоставлении</w:t>
      </w:r>
      <w:r w:rsidRPr="008C04BD">
        <w:rPr>
          <w:rStyle w:val="10"/>
          <w:b/>
          <w:bCs/>
          <w:color w:val="000000"/>
          <w:sz w:val="28"/>
          <w:szCs w:val="28"/>
        </w:rPr>
        <w:br/>
        <w:t>муниципальной услуги</w:t>
      </w:r>
      <w:bookmarkEnd w:id="6"/>
    </w:p>
    <w:p w:rsidR="004E3B90" w:rsidRPr="008C04BD" w:rsidRDefault="004E3B90" w:rsidP="000223FA">
      <w:pPr>
        <w:pStyle w:val="a6"/>
        <w:numPr>
          <w:ilvl w:val="1"/>
          <w:numId w:val="4"/>
        </w:numPr>
        <w:tabs>
          <w:tab w:val="left" w:pos="1134"/>
        </w:tabs>
        <w:spacing w:line="240" w:lineRule="auto"/>
        <w:ind w:firstLine="709"/>
        <w:contextualSpacing/>
        <w:jc w:val="both"/>
        <w:rPr>
          <w:sz w:val="28"/>
          <w:szCs w:val="28"/>
        </w:rPr>
      </w:pPr>
      <w:r w:rsidRPr="008C04BD">
        <w:rPr>
          <w:rStyle w:val="1"/>
          <w:color w:val="000000"/>
          <w:sz w:val="28"/>
          <w:szCs w:val="28"/>
        </w:rPr>
        <w:t>Информирование о порядке предоставления Услуги осуществляется:</w:t>
      </w:r>
    </w:p>
    <w:p w:rsidR="004E3B90" w:rsidRPr="008C04BD" w:rsidRDefault="004E3B90" w:rsidP="000223FA">
      <w:pPr>
        <w:pStyle w:val="a6"/>
        <w:numPr>
          <w:ilvl w:val="0"/>
          <w:numId w:val="7"/>
        </w:numPr>
        <w:tabs>
          <w:tab w:val="left" w:pos="1124"/>
        </w:tabs>
        <w:spacing w:line="240" w:lineRule="auto"/>
        <w:ind w:firstLine="709"/>
        <w:contextualSpacing/>
        <w:jc w:val="both"/>
        <w:rPr>
          <w:sz w:val="28"/>
          <w:szCs w:val="28"/>
        </w:rPr>
      </w:pPr>
      <w:r w:rsidRPr="008C04BD">
        <w:rPr>
          <w:rStyle w:val="1"/>
          <w:color w:val="000000"/>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E3B90" w:rsidRPr="008C04BD" w:rsidRDefault="004E3B90" w:rsidP="000223FA">
      <w:pPr>
        <w:pStyle w:val="a6"/>
        <w:numPr>
          <w:ilvl w:val="0"/>
          <w:numId w:val="7"/>
        </w:numPr>
        <w:tabs>
          <w:tab w:val="left" w:pos="1134"/>
        </w:tabs>
        <w:spacing w:line="240" w:lineRule="auto"/>
        <w:ind w:firstLine="709"/>
        <w:contextualSpacing/>
        <w:jc w:val="both"/>
        <w:rPr>
          <w:sz w:val="28"/>
          <w:szCs w:val="28"/>
        </w:rPr>
      </w:pPr>
      <w:r w:rsidRPr="008C04BD">
        <w:rPr>
          <w:rStyle w:val="1"/>
          <w:color w:val="000000"/>
          <w:sz w:val="28"/>
          <w:szCs w:val="28"/>
        </w:rPr>
        <w:t>по телефону Уполномоченного органа или многофункционального центра;</w:t>
      </w:r>
    </w:p>
    <w:p w:rsidR="004E3B90" w:rsidRPr="008C04BD" w:rsidRDefault="004E3B90" w:rsidP="000223FA">
      <w:pPr>
        <w:pStyle w:val="a6"/>
        <w:numPr>
          <w:ilvl w:val="0"/>
          <w:numId w:val="7"/>
        </w:numPr>
        <w:tabs>
          <w:tab w:val="left" w:pos="1117"/>
        </w:tabs>
        <w:spacing w:line="240" w:lineRule="auto"/>
        <w:ind w:firstLine="709"/>
        <w:contextualSpacing/>
        <w:jc w:val="both"/>
        <w:rPr>
          <w:sz w:val="28"/>
          <w:szCs w:val="28"/>
        </w:rPr>
      </w:pPr>
      <w:r w:rsidRPr="008C04BD">
        <w:rPr>
          <w:rStyle w:val="1"/>
          <w:color w:val="000000"/>
          <w:sz w:val="28"/>
          <w:szCs w:val="28"/>
        </w:rPr>
        <w:t>письменно, в том числе посредством электронной почты, факсимильной связи;</w:t>
      </w:r>
    </w:p>
    <w:p w:rsidR="004E3B90" w:rsidRPr="008C04BD" w:rsidRDefault="004E3B90" w:rsidP="000223FA">
      <w:pPr>
        <w:pStyle w:val="a6"/>
        <w:numPr>
          <w:ilvl w:val="0"/>
          <w:numId w:val="7"/>
        </w:numPr>
        <w:tabs>
          <w:tab w:val="left" w:pos="1134"/>
        </w:tabs>
        <w:spacing w:line="240" w:lineRule="auto"/>
        <w:ind w:firstLine="709"/>
        <w:contextualSpacing/>
        <w:jc w:val="both"/>
        <w:rPr>
          <w:sz w:val="28"/>
          <w:szCs w:val="28"/>
        </w:rPr>
      </w:pPr>
      <w:r w:rsidRPr="008C04BD">
        <w:rPr>
          <w:rStyle w:val="1"/>
          <w:color w:val="000000"/>
          <w:sz w:val="28"/>
          <w:szCs w:val="28"/>
        </w:rPr>
        <w:t>посредством размещения в открытой и доступной форме информации:</w:t>
      </w:r>
    </w:p>
    <w:p w:rsidR="004E3B90" w:rsidRPr="008C04BD" w:rsidRDefault="004E3B90" w:rsidP="000223FA">
      <w:pPr>
        <w:pStyle w:val="a6"/>
        <w:numPr>
          <w:ilvl w:val="0"/>
          <w:numId w:val="8"/>
        </w:numPr>
        <w:tabs>
          <w:tab w:val="left" w:pos="980"/>
        </w:tabs>
        <w:spacing w:line="240" w:lineRule="auto"/>
        <w:ind w:firstLine="709"/>
        <w:contextualSpacing/>
        <w:jc w:val="both"/>
        <w:rPr>
          <w:sz w:val="28"/>
          <w:szCs w:val="28"/>
        </w:rPr>
      </w:pPr>
      <w:r w:rsidRPr="008C04BD">
        <w:rPr>
          <w:rStyle w:val="1"/>
          <w:color w:val="000000"/>
          <w:sz w:val="28"/>
          <w:szCs w:val="28"/>
        </w:rPr>
        <w:t>на портале федеральной информационной адресной системы в информационно-телекоммуникационной сети «Интернет» (</w:t>
      </w:r>
      <w:hyperlink r:id="rId8" w:history="1">
        <w:r w:rsidRPr="008C04BD">
          <w:rPr>
            <w:rStyle w:val="1"/>
            <w:color w:val="000000"/>
            <w:sz w:val="28"/>
            <w:szCs w:val="28"/>
            <w:lang w:val="en-US"/>
          </w:rPr>
          <w:t>https</w:t>
        </w:r>
        <w:r w:rsidRPr="008C04BD">
          <w:rPr>
            <w:rStyle w:val="1"/>
            <w:color w:val="000000"/>
            <w:sz w:val="28"/>
            <w:szCs w:val="28"/>
          </w:rPr>
          <w:t>://</w:t>
        </w:r>
        <w:r w:rsidRPr="008C04BD">
          <w:rPr>
            <w:rStyle w:val="1"/>
            <w:color w:val="000000"/>
            <w:sz w:val="28"/>
            <w:szCs w:val="28"/>
            <w:lang w:val="en-US"/>
          </w:rPr>
          <w:t>fias</w:t>
        </w:r>
        <w:r w:rsidRPr="008C04BD">
          <w:rPr>
            <w:rStyle w:val="1"/>
            <w:color w:val="000000"/>
            <w:sz w:val="28"/>
            <w:szCs w:val="28"/>
          </w:rPr>
          <w:t>.</w:t>
        </w:r>
        <w:r w:rsidRPr="008C04BD">
          <w:rPr>
            <w:rStyle w:val="1"/>
            <w:color w:val="000000"/>
            <w:sz w:val="28"/>
            <w:szCs w:val="28"/>
            <w:lang w:val="en-US"/>
          </w:rPr>
          <w:t>nalog</w:t>
        </w:r>
        <w:r w:rsidRPr="008C04BD">
          <w:rPr>
            <w:rStyle w:val="1"/>
            <w:color w:val="000000"/>
            <w:sz w:val="28"/>
            <w:szCs w:val="28"/>
          </w:rPr>
          <w:t>.</w:t>
        </w:r>
        <w:r w:rsidRPr="008C04BD">
          <w:rPr>
            <w:rStyle w:val="1"/>
            <w:color w:val="000000"/>
            <w:sz w:val="28"/>
            <w:szCs w:val="28"/>
            <w:lang w:val="en-US"/>
          </w:rPr>
          <w:t>ru</w:t>
        </w:r>
        <w:r w:rsidRPr="008C04BD">
          <w:rPr>
            <w:rStyle w:val="1"/>
            <w:color w:val="000000"/>
            <w:sz w:val="28"/>
            <w:szCs w:val="28"/>
          </w:rPr>
          <w:t>/</w:t>
        </w:r>
      </w:hyperlink>
      <w:r w:rsidRPr="008C04BD">
        <w:rPr>
          <w:rStyle w:val="1"/>
          <w:color w:val="000000"/>
          <w:sz w:val="28"/>
          <w:szCs w:val="28"/>
        </w:rPr>
        <w:t>) (далее - портал ФИАС);</w:t>
      </w:r>
    </w:p>
    <w:p w:rsidR="004E3B90" w:rsidRPr="008C04BD" w:rsidRDefault="004E3B90" w:rsidP="000223FA">
      <w:pPr>
        <w:pStyle w:val="a6"/>
        <w:numPr>
          <w:ilvl w:val="0"/>
          <w:numId w:val="8"/>
        </w:numPr>
        <w:tabs>
          <w:tab w:val="left" w:pos="980"/>
        </w:tabs>
        <w:spacing w:line="240" w:lineRule="auto"/>
        <w:ind w:firstLine="709"/>
        <w:contextualSpacing/>
        <w:jc w:val="both"/>
        <w:rPr>
          <w:sz w:val="28"/>
          <w:szCs w:val="28"/>
        </w:rPr>
      </w:pPr>
      <w:r w:rsidRPr="008C04BD">
        <w:rPr>
          <w:rStyle w:val="1"/>
          <w:color w:val="000000"/>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8C04BD">
          <w:rPr>
            <w:rStyle w:val="1"/>
            <w:color w:val="000000"/>
            <w:sz w:val="28"/>
            <w:szCs w:val="28"/>
            <w:lang w:val="en-US"/>
          </w:rPr>
          <w:t>https</w:t>
        </w:r>
        <w:r w:rsidRPr="008C04BD">
          <w:rPr>
            <w:rStyle w:val="1"/>
            <w:color w:val="000000"/>
            <w:sz w:val="28"/>
            <w:szCs w:val="28"/>
          </w:rPr>
          <w:t>://</w:t>
        </w:r>
        <w:r w:rsidRPr="008C04BD">
          <w:rPr>
            <w:rStyle w:val="1"/>
            <w:color w:val="000000"/>
            <w:sz w:val="28"/>
            <w:szCs w:val="28"/>
            <w:lang w:val="en-US"/>
          </w:rPr>
          <w:t>www</w:t>
        </w:r>
        <w:r w:rsidRPr="008C04BD">
          <w:rPr>
            <w:rStyle w:val="1"/>
            <w:color w:val="000000"/>
            <w:sz w:val="28"/>
            <w:szCs w:val="28"/>
          </w:rPr>
          <w:t>.</w:t>
        </w:r>
        <w:r w:rsidRPr="008C04BD">
          <w:rPr>
            <w:rStyle w:val="1"/>
            <w:color w:val="000000"/>
            <w:sz w:val="28"/>
            <w:szCs w:val="28"/>
            <w:lang w:val="en-US"/>
          </w:rPr>
          <w:t>gosuslugi</w:t>
        </w:r>
        <w:r w:rsidRPr="008C04BD">
          <w:rPr>
            <w:rStyle w:val="1"/>
            <w:color w:val="000000"/>
            <w:sz w:val="28"/>
            <w:szCs w:val="28"/>
          </w:rPr>
          <w:t>.</w:t>
        </w:r>
        <w:r w:rsidRPr="008C04BD">
          <w:rPr>
            <w:rStyle w:val="1"/>
            <w:color w:val="000000"/>
            <w:sz w:val="28"/>
            <w:szCs w:val="28"/>
            <w:lang w:val="en-US"/>
          </w:rPr>
          <w:t>ru</w:t>
        </w:r>
        <w:r w:rsidRPr="008C04BD">
          <w:rPr>
            <w:rStyle w:val="1"/>
            <w:color w:val="000000"/>
            <w:sz w:val="28"/>
            <w:szCs w:val="28"/>
          </w:rPr>
          <w:t>/</w:t>
        </w:r>
      </w:hyperlink>
      <w:r w:rsidRPr="008C04BD">
        <w:rPr>
          <w:rStyle w:val="1"/>
          <w:color w:val="000000"/>
          <w:sz w:val="28"/>
          <w:szCs w:val="28"/>
        </w:rPr>
        <w:t>) (далее - ЕПГУ);</w:t>
      </w:r>
    </w:p>
    <w:p w:rsidR="004E3B90" w:rsidRPr="008C04BD" w:rsidRDefault="004E3B90" w:rsidP="000223FA">
      <w:pPr>
        <w:pStyle w:val="a6"/>
        <w:numPr>
          <w:ilvl w:val="0"/>
          <w:numId w:val="8"/>
        </w:numPr>
        <w:tabs>
          <w:tab w:val="left" w:pos="984"/>
        </w:tabs>
        <w:spacing w:line="240" w:lineRule="auto"/>
        <w:ind w:firstLine="709"/>
        <w:contextualSpacing/>
        <w:jc w:val="both"/>
        <w:rPr>
          <w:sz w:val="28"/>
          <w:szCs w:val="28"/>
        </w:rPr>
      </w:pPr>
      <w:r w:rsidRPr="008C04BD">
        <w:rPr>
          <w:rStyle w:val="1"/>
          <w:color w:val="000000"/>
          <w:sz w:val="28"/>
          <w:szCs w:val="28"/>
        </w:rPr>
        <w:t>на региональных порталах государственных и муниципальных услуг (функций) (далее - региональный портал);</w:t>
      </w:r>
    </w:p>
    <w:p w:rsidR="004E3B90" w:rsidRPr="008C04BD" w:rsidRDefault="004E3B90" w:rsidP="000223FA">
      <w:pPr>
        <w:pStyle w:val="a6"/>
        <w:numPr>
          <w:ilvl w:val="0"/>
          <w:numId w:val="8"/>
        </w:numPr>
        <w:tabs>
          <w:tab w:val="left" w:pos="980"/>
        </w:tabs>
        <w:spacing w:line="240" w:lineRule="auto"/>
        <w:ind w:firstLine="709"/>
        <w:contextualSpacing/>
        <w:jc w:val="both"/>
        <w:rPr>
          <w:sz w:val="28"/>
          <w:szCs w:val="28"/>
        </w:rPr>
      </w:pPr>
      <w:r w:rsidRPr="008C04BD">
        <w:rPr>
          <w:rStyle w:val="1"/>
          <w:color w:val="000000"/>
          <w:sz w:val="28"/>
          <w:szCs w:val="28"/>
        </w:rPr>
        <w:t>на официально</w:t>
      </w:r>
      <w:r w:rsidR="004132E4" w:rsidRPr="008C04BD">
        <w:rPr>
          <w:rStyle w:val="1"/>
          <w:color w:val="000000"/>
          <w:sz w:val="28"/>
          <w:szCs w:val="28"/>
        </w:rPr>
        <w:t xml:space="preserve">м сайте Уполномоченного органа </w:t>
      </w:r>
      <w:r w:rsidRPr="008C04BD">
        <w:rPr>
          <w:rStyle w:val="1"/>
          <w:color w:val="000000"/>
          <w:sz w:val="28"/>
          <w:szCs w:val="28"/>
        </w:rPr>
        <w:t xml:space="preserve"> (далее - Официальны</w:t>
      </w:r>
      <w:r w:rsidR="004132E4" w:rsidRPr="008C04BD">
        <w:rPr>
          <w:rStyle w:val="1"/>
          <w:color w:val="000000"/>
          <w:sz w:val="28"/>
          <w:szCs w:val="28"/>
        </w:rPr>
        <w:t>й сайт</w:t>
      </w:r>
      <w:r w:rsidRPr="008C04BD">
        <w:rPr>
          <w:rStyle w:val="1"/>
          <w:color w:val="000000"/>
          <w:sz w:val="28"/>
          <w:szCs w:val="28"/>
        </w:rPr>
        <w:t xml:space="preserve">) </w:t>
      </w:r>
      <w:r w:rsidR="00356223" w:rsidRPr="008C04BD">
        <w:rPr>
          <w:rStyle w:val="1"/>
          <w:iCs/>
          <w:color w:val="000000"/>
          <w:sz w:val="28"/>
          <w:szCs w:val="28"/>
        </w:rPr>
        <w:t>https://savinoadm.ru/</w:t>
      </w:r>
      <w:r w:rsidRPr="008C04BD">
        <w:rPr>
          <w:rStyle w:val="1"/>
          <w:iCs/>
          <w:color w:val="000000"/>
          <w:sz w:val="28"/>
          <w:szCs w:val="28"/>
        </w:rPr>
        <w:t>;</w:t>
      </w:r>
    </w:p>
    <w:p w:rsidR="004E3B90" w:rsidRPr="008C04BD" w:rsidRDefault="004E3B90" w:rsidP="000223FA">
      <w:pPr>
        <w:pStyle w:val="a6"/>
        <w:numPr>
          <w:ilvl w:val="0"/>
          <w:numId w:val="7"/>
        </w:numPr>
        <w:tabs>
          <w:tab w:val="left" w:pos="1117"/>
        </w:tabs>
        <w:spacing w:line="240" w:lineRule="auto"/>
        <w:ind w:firstLine="709"/>
        <w:contextualSpacing/>
        <w:jc w:val="both"/>
        <w:rPr>
          <w:sz w:val="28"/>
          <w:szCs w:val="28"/>
        </w:rPr>
      </w:pPr>
      <w:r w:rsidRPr="008C04BD">
        <w:rPr>
          <w:rStyle w:val="1"/>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4E3B90" w:rsidRPr="008C04BD" w:rsidRDefault="004E3B90" w:rsidP="000223FA">
      <w:pPr>
        <w:pStyle w:val="a6"/>
        <w:numPr>
          <w:ilvl w:val="1"/>
          <w:numId w:val="4"/>
        </w:numPr>
        <w:tabs>
          <w:tab w:val="left" w:pos="1134"/>
        </w:tabs>
        <w:spacing w:line="240" w:lineRule="auto"/>
        <w:ind w:firstLine="709"/>
        <w:contextualSpacing/>
        <w:jc w:val="both"/>
        <w:rPr>
          <w:sz w:val="28"/>
          <w:szCs w:val="28"/>
        </w:rPr>
      </w:pPr>
      <w:r w:rsidRPr="008C04BD">
        <w:rPr>
          <w:rStyle w:val="1"/>
          <w:color w:val="000000"/>
          <w:sz w:val="28"/>
          <w:szCs w:val="28"/>
        </w:rPr>
        <w:t>Информирование осуществляется по вопросам, касающимся:</w:t>
      </w:r>
    </w:p>
    <w:p w:rsidR="004E3B90" w:rsidRPr="008C04BD" w:rsidRDefault="004E3B90" w:rsidP="000223FA">
      <w:pPr>
        <w:pStyle w:val="a6"/>
        <w:numPr>
          <w:ilvl w:val="0"/>
          <w:numId w:val="9"/>
        </w:numPr>
        <w:tabs>
          <w:tab w:val="left" w:pos="987"/>
        </w:tabs>
        <w:spacing w:line="240" w:lineRule="auto"/>
        <w:ind w:firstLine="709"/>
        <w:contextualSpacing/>
        <w:jc w:val="both"/>
        <w:rPr>
          <w:sz w:val="28"/>
          <w:szCs w:val="28"/>
        </w:rPr>
      </w:pPr>
      <w:r w:rsidRPr="008C04BD">
        <w:rPr>
          <w:rStyle w:val="1"/>
          <w:color w:val="000000"/>
          <w:sz w:val="28"/>
          <w:szCs w:val="28"/>
        </w:rPr>
        <w:t>способов подачи заявления о предоставлении Услуги;</w:t>
      </w:r>
    </w:p>
    <w:p w:rsidR="004E3B90" w:rsidRPr="008C04BD" w:rsidRDefault="004E3B90" w:rsidP="000223FA">
      <w:pPr>
        <w:pStyle w:val="a6"/>
        <w:numPr>
          <w:ilvl w:val="0"/>
          <w:numId w:val="9"/>
        </w:numPr>
        <w:tabs>
          <w:tab w:val="left" w:pos="980"/>
        </w:tabs>
        <w:spacing w:line="240" w:lineRule="auto"/>
        <w:ind w:firstLine="709"/>
        <w:contextualSpacing/>
        <w:jc w:val="both"/>
        <w:rPr>
          <w:sz w:val="28"/>
          <w:szCs w:val="28"/>
        </w:rPr>
      </w:pPr>
      <w:r w:rsidRPr="008C04BD">
        <w:rPr>
          <w:rStyle w:val="1"/>
          <w:color w:val="000000"/>
          <w:sz w:val="28"/>
          <w:szCs w:val="28"/>
        </w:rPr>
        <w:t>адресов Уполномоченного органа и многофункциональных центров, обращение в которые необходимо для предоставления Услуги;</w:t>
      </w:r>
    </w:p>
    <w:p w:rsidR="004E3B90" w:rsidRPr="008C04BD" w:rsidRDefault="004E3B90" w:rsidP="000223FA">
      <w:pPr>
        <w:pStyle w:val="a6"/>
        <w:numPr>
          <w:ilvl w:val="0"/>
          <w:numId w:val="9"/>
        </w:numPr>
        <w:tabs>
          <w:tab w:val="left" w:pos="980"/>
        </w:tabs>
        <w:spacing w:line="240" w:lineRule="auto"/>
        <w:ind w:firstLine="709"/>
        <w:contextualSpacing/>
        <w:jc w:val="both"/>
        <w:rPr>
          <w:sz w:val="28"/>
          <w:szCs w:val="28"/>
        </w:rPr>
      </w:pPr>
      <w:r w:rsidRPr="008C04BD">
        <w:rPr>
          <w:rStyle w:val="1"/>
          <w:color w:val="000000"/>
          <w:sz w:val="28"/>
          <w:szCs w:val="28"/>
        </w:rPr>
        <w:t>справочной информации о работе Уполномоченного органа (структурных подразделений Уполномоченного органа);</w:t>
      </w:r>
    </w:p>
    <w:p w:rsidR="004E3B90" w:rsidRPr="008C04BD" w:rsidRDefault="004E3B90" w:rsidP="000223FA">
      <w:pPr>
        <w:pStyle w:val="a6"/>
        <w:numPr>
          <w:ilvl w:val="0"/>
          <w:numId w:val="9"/>
        </w:numPr>
        <w:tabs>
          <w:tab w:val="left" w:pos="987"/>
        </w:tabs>
        <w:spacing w:line="240" w:lineRule="auto"/>
        <w:ind w:firstLine="709"/>
        <w:contextualSpacing/>
        <w:jc w:val="both"/>
        <w:rPr>
          <w:sz w:val="28"/>
          <w:szCs w:val="28"/>
        </w:rPr>
      </w:pPr>
      <w:r w:rsidRPr="008C04BD">
        <w:rPr>
          <w:rStyle w:val="1"/>
          <w:color w:val="000000"/>
          <w:sz w:val="28"/>
          <w:szCs w:val="28"/>
        </w:rPr>
        <w:t>документов, необходимых для предоставления Услуги;</w:t>
      </w:r>
    </w:p>
    <w:p w:rsidR="004E3B90" w:rsidRPr="008C04BD" w:rsidRDefault="004E3B90" w:rsidP="000223FA">
      <w:pPr>
        <w:pStyle w:val="a6"/>
        <w:numPr>
          <w:ilvl w:val="0"/>
          <w:numId w:val="9"/>
        </w:numPr>
        <w:tabs>
          <w:tab w:val="left" w:pos="987"/>
        </w:tabs>
        <w:spacing w:line="240" w:lineRule="auto"/>
        <w:ind w:firstLine="709"/>
        <w:contextualSpacing/>
        <w:jc w:val="both"/>
        <w:rPr>
          <w:sz w:val="28"/>
          <w:szCs w:val="28"/>
        </w:rPr>
      </w:pPr>
      <w:r w:rsidRPr="008C04BD">
        <w:rPr>
          <w:rStyle w:val="1"/>
          <w:color w:val="000000"/>
          <w:sz w:val="28"/>
          <w:szCs w:val="28"/>
        </w:rPr>
        <w:t>порядка и сроков предоставления Услуги;</w:t>
      </w:r>
    </w:p>
    <w:p w:rsidR="004E3B90" w:rsidRPr="008C04BD" w:rsidRDefault="004E3B90" w:rsidP="000223FA">
      <w:pPr>
        <w:pStyle w:val="a6"/>
        <w:numPr>
          <w:ilvl w:val="0"/>
          <w:numId w:val="9"/>
        </w:numPr>
        <w:tabs>
          <w:tab w:val="left" w:pos="984"/>
        </w:tabs>
        <w:spacing w:after="180" w:line="240" w:lineRule="auto"/>
        <w:ind w:firstLine="709"/>
        <w:contextualSpacing/>
        <w:jc w:val="both"/>
        <w:rPr>
          <w:sz w:val="28"/>
          <w:szCs w:val="28"/>
        </w:rPr>
      </w:pPr>
      <w:r w:rsidRPr="008C04BD">
        <w:rPr>
          <w:rStyle w:val="1"/>
          <w:color w:val="000000"/>
          <w:sz w:val="28"/>
          <w:szCs w:val="28"/>
        </w:rPr>
        <w:t>порядка получения сведений о ходе рассмотрения заявления о предоставлении Услуги и о результатах ее предоставления;</w:t>
      </w:r>
    </w:p>
    <w:p w:rsidR="004E3B90" w:rsidRPr="008C04BD" w:rsidRDefault="004E3B90" w:rsidP="000223FA">
      <w:pPr>
        <w:pStyle w:val="a6"/>
        <w:numPr>
          <w:ilvl w:val="0"/>
          <w:numId w:val="9"/>
        </w:numPr>
        <w:tabs>
          <w:tab w:val="left" w:pos="925"/>
        </w:tabs>
        <w:spacing w:line="240" w:lineRule="auto"/>
        <w:ind w:firstLine="709"/>
        <w:contextualSpacing/>
        <w:jc w:val="both"/>
        <w:rPr>
          <w:sz w:val="28"/>
          <w:szCs w:val="28"/>
        </w:rPr>
      </w:pPr>
      <w:r w:rsidRPr="008C04BD">
        <w:rPr>
          <w:rStyle w:val="1"/>
          <w:color w:val="000000"/>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E3B90" w:rsidRPr="008C04BD" w:rsidRDefault="004E3B90" w:rsidP="000223FA">
      <w:pPr>
        <w:pStyle w:val="a6"/>
        <w:numPr>
          <w:ilvl w:val="0"/>
          <w:numId w:val="9"/>
        </w:numPr>
        <w:tabs>
          <w:tab w:val="left" w:pos="936"/>
        </w:tabs>
        <w:spacing w:line="240" w:lineRule="auto"/>
        <w:ind w:firstLine="709"/>
        <w:contextualSpacing/>
        <w:jc w:val="both"/>
        <w:rPr>
          <w:sz w:val="28"/>
          <w:szCs w:val="28"/>
        </w:rPr>
      </w:pPr>
      <w:r w:rsidRPr="008C04BD">
        <w:rPr>
          <w:rStyle w:val="1"/>
          <w:color w:val="000000"/>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E3B90" w:rsidRPr="008C04BD" w:rsidRDefault="004E3B90" w:rsidP="000223FA">
      <w:pPr>
        <w:pStyle w:val="a6"/>
        <w:numPr>
          <w:ilvl w:val="1"/>
          <w:numId w:val="4"/>
        </w:numPr>
        <w:tabs>
          <w:tab w:val="left" w:pos="1134"/>
        </w:tabs>
        <w:spacing w:line="240" w:lineRule="auto"/>
        <w:ind w:firstLine="709"/>
        <w:contextualSpacing/>
        <w:jc w:val="both"/>
        <w:rPr>
          <w:sz w:val="28"/>
          <w:szCs w:val="28"/>
        </w:rPr>
      </w:pPr>
      <w:r w:rsidRPr="008C04BD">
        <w:rPr>
          <w:rStyle w:val="1"/>
          <w:color w:val="000000"/>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Продолжительность информирования по телефону не должна превышать 10 минут.</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Информирование осуществляется в соответствии с графиком приема граждан.</w:t>
      </w:r>
    </w:p>
    <w:p w:rsidR="004E3B90" w:rsidRPr="008C04BD" w:rsidRDefault="004E3B90" w:rsidP="000223FA">
      <w:pPr>
        <w:pStyle w:val="a6"/>
        <w:numPr>
          <w:ilvl w:val="1"/>
          <w:numId w:val="4"/>
        </w:numPr>
        <w:tabs>
          <w:tab w:val="left" w:pos="1393"/>
        </w:tabs>
        <w:spacing w:line="240" w:lineRule="auto"/>
        <w:ind w:firstLine="709"/>
        <w:contextualSpacing/>
        <w:jc w:val="both"/>
        <w:rPr>
          <w:sz w:val="28"/>
          <w:szCs w:val="28"/>
        </w:rPr>
      </w:pPr>
      <w:r w:rsidRPr="008C04BD">
        <w:rPr>
          <w:rStyle w:val="1"/>
          <w:color w:val="000000"/>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4E3B90" w:rsidRPr="008C04BD" w:rsidRDefault="004E3B90" w:rsidP="000223FA">
      <w:pPr>
        <w:pStyle w:val="a6"/>
        <w:numPr>
          <w:ilvl w:val="1"/>
          <w:numId w:val="4"/>
        </w:numPr>
        <w:tabs>
          <w:tab w:val="left" w:pos="1393"/>
        </w:tabs>
        <w:spacing w:line="240" w:lineRule="auto"/>
        <w:ind w:firstLine="709"/>
        <w:contextualSpacing/>
        <w:jc w:val="both"/>
        <w:rPr>
          <w:sz w:val="28"/>
          <w:szCs w:val="28"/>
        </w:rPr>
      </w:pPr>
      <w:r w:rsidRPr="008C04BD">
        <w:rPr>
          <w:rStyle w:val="1"/>
          <w:color w:val="00000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3B90" w:rsidRPr="008C04BD" w:rsidRDefault="004E3B90" w:rsidP="000223FA">
      <w:pPr>
        <w:pStyle w:val="a6"/>
        <w:numPr>
          <w:ilvl w:val="1"/>
          <w:numId w:val="4"/>
        </w:numPr>
        <w:tabs>
          <w:tab w:val="left" w:pos="1393"/>
        </w:tabs>
        <w:spacing w:line="240" w:lineRule="auto"/>
        <w:ind w:firstLine="709"/>
        <w:contextualSpacing/>
        <w:jc w:val="both"/>
        <w:rPr>
          <w:sz w:val="28"/>
          <w:szCs w:val="28"/>
        </w:rPr>
      </w:pPr>
      <w:r w:rsidRPr="008C04BD">
        <w:rPr>
          <w:rStyle w:val="1"/>
          <w:color w:val="000000"/>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E3B90" w:rsidRPr="008C04BD" w:rsidRDefault="004E3B90" w:rsidP="000223FA">
      <w:pPr>
        <w:pStyle w:val="a6"/>
        <w:numPr>
          <w:ilvl w:val="0"/>
          <w:numId w:val="10"/>
        </w:numPr>
        <w:tabs>
          <w:tab w:val="left" w:pos="932"/>
        </w:tabs>
        <w:spacing w:line="240" w:lineRule="auto"/>
        <w:ind w:firstLine="709"/>
        <w:contextualSpacing/>
        <w:jc w:val="both"/>
        <w:rPr>
          <w:sz w:val="28"/>
          <w:szCs w:val="28"/>
        </w:rPr>
      </w:pPr>
      <w:r w:rsidRPr="008C04BD">
        <w:rPr>
          <w:rStyle w:val="1"/>
          <w:color w:val="000000"/>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E3B90" w:rsidRPr="008C04BD" w:rsidRDefault="004E3B90" w:rsidP="000223FA">
      <w:pPr>
        <w:pStyle w:val="a6"/>
        <w:numPr>
          <w:ilvl w:val="0"/>
          <w:numId w:val="10"/>
        </w:numPr>
        <w:tabs>
          <w:tab w:val="left" w:pos="925"/>
        </w:tabs>
        <w:spacing w:line="240" w:lineRule="auto"/>
        <w:ind w:firstLine="709"/>
        <w:contextualSpacing/>
        <w:jc w:val="both"/>
        <w:rPr>
          <w:sz w:val="28"/>
          <w:szCs w:val="28"/>
        </w:rPr>
      </w:pPr>
      <w:r w:rsidRPr="008C04BD">
        <w:rPr>
          <w:rStyle w:val="1"/>
          <w:color w:val="000000"/>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E3B90" w:rsidRPr="008C04BD" w:rsidRDefault="000E1E39" w:rsidP="000E1E39">
      <w:pPr>
        <w:pStyle w:val="a6"/>
        <w:spacing w:line="240" w:lineRule="auto"/>
        <w:ind w:left="740" w:firstLine="0"/>
        <w:contextualSpacing/>
        <w:jc w:val="both"/>
        <w:rPr>
          <w:sz w:val="28"/>
          <w:szCs w:val="28"/>
        </w:rPr>
      </w:pPr>
      <w:r w:rsidRPr="008C04BD">
        <w:rPr>
          <w:rStyle w:val="1"/>
          <w:color w:val="000000"/>
          <w:sz w:val="28"/>
          <w:szCs w:val="28"/>
        </w:rPr>
        <w:t>- а</w:t>
      </w:r>
      <w:r w:rsidR="004E3B90" w:rsidRPr="008C04BD">
        <w:rPr>
          <w:rStyle w:val="1"/>
          <w:color w:val="000000"/>
          <w:sz w:val="28"/>
          <w:szCs w:val="28"/>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E3B90" w:rsidRPr="008C04BD" w:rsidRDefault="004E3B90" w:rsidP="000223FA">
      <w:pPr>
        <w:pStyle w:val="a6"/>
        <w:numPr>
          <w:ilvl w:val="1"/>
          <w:numId w:val="4"/>
        </w:numPr>
        <w:tabs>
          <w:tab w:val="left" w:pos="1393"/>
        </w:tabs>
        <w:spacing w:line="240" w:lineRule="auto"/>
        <w:ind w:firstLine="709"/>
        <w:contextualSpacing/>
        <w:jc w:val="both"/>
        <w:rPr>
          <w:sz w:val="28"/>
          <w:szCs w:val="28"/>
        </w:rPr>
      </w:pPr>
      <w:r w:rsidRPr="008C04BD">
        <w:rPr>
          <w:rStyle w:val="1"/>
          <w:color w:val="000000"/>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E3B90" w:rsidRPr="008C04BD" w:rsidRDefault="004E3B90" w:rsidP="000223FA">
      <w:pPr>
        <w:pStyle w:val="a6"/>
        <w:numPr>
          <w:ilvl w:val="1"/>
          <w:numId w:val="4"/>
        </w:numPr>
        <w:tabs>
          <w:tab w:val="left" w:pos="1400"/>
        </w:tabs>
        <w:spacing w:line="240" w:lineRule="auto"/>
        <w:ind w:firstLine="709"/>
        <w:contextualSpacing/>
        <w:jc w:val="both"/>
        <w:rPr>
          <w:sz w:val="28"/>
          <w:szCs w:val="28"/>
        </w:rPr>
      </w:pPr>
      <w:r w:rsidRPr="008C04BD">
        <w:rPr>
          <w:rStyle w:val="1"/>
          <w:color w:val="000000"/>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E3B90" w:rsidRPr="008C04BD" w:rsidRDefault="004E3B90" w:rsidP="000223FA">
      <w:pPr>
        <w:pStyle w:val="a6"/>
        <w:numPr>
          <w:ilvl w:val="1"/>
          <w:numId w:val="4"/>
        </w:numPr>
        <w:tabs>
          <w:tab w:val="left" w:pos="1393"/>
        </w:tabs>
        <w:spacing w:line="240" w:lineRule="auto"/>
        <w:ind w:firstLine="709"/>
        <w:contextualSpacing/>
        <w:jc w:val="both"/>
        <w:rPr>
          <w:rStyle w:val="1"/>
          <w:sz w:val="28"/>
          <w:szCs w:val="28"/>
        </w:rPr>
      </w:pPr>
      <w:r w:rsidRPr="008C04BD">
        <w:rPr>
          <w:rStyle w:val="1"/>
          <w:color w:val="000000"/>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E1E39" w:rsidRPr="008C04BD" w:rsidRDefault="000E1E39" w:rsidP="000E1E39">
      <w:pPr>
        <w:pStyle w:val="a6"/>
        <w:tabs>
          <w:tab w:val="left" w:pos="1393"/>
        </w:tabs>
        <w:spacing w:line="240" w:lineRule="auto"/>
        <w:ind w:firstLine="0"/>
        <w:contextualSpacing/>
        <w:jc w:val="both"/>
        <w:rPr>
          <w:sz w:val="28"/>
          <w:szCs w:val="28"/>
        </w:rPr>
      </w:pPr>
    </w:p>
    <w:p w:rsidR="004E3B90" w:rsidRPr="008C04BD" w:rsidRDefault="000E1E39" w:rsidP="000E1E39">
      <w:pPr>
        <w:pStyle w:val="11"/>
        <w:keepNext/>
        <w:keepLines/>
        <w:tabs>
          <w:tab w:val="left" w:pos="414"/>
        </w:tabs>
        <w:spacing w:line="240" w:lineRule="exact"/>
        <w:contextualSpacing/>
        <w:rPr>
          <w:b w:val="0"/>
          <w:bCs w:val="0"/>
          <w:sz w:val="28"/>
          <w:szCs w:val="28"/>
        </w:rPr>
      </w:pPr>
      <w:bookmarkStart w:id="7" w:name="bookmark9"/>
      <w:r w:rsidRPr="008C04BD">
        <w:rPr>
          <w:rStyle w:val="10"/>
          <w:b/>
          <w:bCs/>
          <w:color w:val="000000"/>
          <w:sz w:val="28"/>
          <w:szCs w:val="28"/>
          <w:lang w:val="en-US"/>
        </w:rPr>
        <w:t>II</w:t>
      </w:r>
      <w:r w:rsidRPr="008C04BD">
        <w:rPr>
          <w:rStyle w:val="10"/>
          <w:b/>
          <w:bCs/>
          <w:color w:val="000000"/>
          <w:sz w:val="28"/>
          <w:szCs w:val="28"/>
        </w:rPr>
        <w:t xml:space="preserve">. </w:t>
      </w:r>
      <w:r w:rsidR="004E3B90" w:rsidRPr="008C04BD">
        <w:rPr>
          <w:rStyle w:val="10"/>
          <w:b/>
          <w:bCs/>
          <w:color w:val="000000"/>
          <w:sz w:val="28"/>
          <w:szCs w:val="28"/>
        </w:rPr>
        <w:t>Стандарт предоставления муниципальной услуги</w:t>
      </w:r>
      <w:bookmarkEnd w:id="7"/>
    </w:p>
    <w:p w:rsidR="004E3B90" w:rsidRPr="008C04BD" w:rsidRDefault="004E3B90" w:rsidP="000E1E39">
      <w:pPr>
        <w:pStyle w:val="11"/>
        <w:keepNext/>
        <w:keepLines/>
        <w:spacing w:line="240" w:lineRule="exact"/>
        <w:ind w:firstLine="709"/>
        <w:contextualSpacing/>
        <w:rPr>
          <w:b w:val="0"/>
          <w:bCs w:val="0"/>
          <w:sz w:val="28"/>
          <w:szCs w:val="28"/>
        </w:rPr>
      </w:pPr>
      <w:r w:rsidRPr="008C04BD">
        <w:rPr>
          <w:rStyle w:val="10"/>
          <w:b/>
          <w:bCs/>
          <w:color w:val="000000"/>
          <w:sz w:val="28"/>
          <w:szCs w:val="28"/>
        </w:rPr>
        <w:t>Наименование муниципальной услуги</w:t>
      </w:r>
    </w:p>
    <w:p w:rsidR="004E3B90" w:rsidRPr="008C04BD" w:rsidRDefault="004E3B90" w:rsidP="000223FA">
      <w:pPr>
        <w:pStyle w:val="a6"/>
        <w:numPr>
          <w:ilvl w:val="1"/>
          <w:numId w:val="11"/>
        </w:numPr>
        <w:tabs>
          <w:tab w:val="left" w:pos="1252"/>
        </w:tabs>
        <w:spacing w:after="360" w:line="240" w:lineRule="auto"/>
        <w:ind w:firstLine="709"/>
        <w:contextualSpacing/>
        <w:jc w:val="both"/>
        <w:rPr>
          <w:sz w:val="28"/>
          <w:szCs w:val="28"/>
        </w:rPr>
      </w:pPr>
      <w:r w:rsidRPr="008C04BD">
        <w:rPr>
          <w:rStyle w:val="1"/>
          <w:color w:val="000000"/>
          <w:sz w:val="28"/>
          <w:szCs w:val="28"/>
        </w:rPr>
        <w:t>«Присвоение адреса объекту адресации, изменение и аннулирование такого адреса».</w:t>
      </w:r>
    </w:p>
    <w:p w:rsidR="004E3B90" w:rsidRPr="008C04BD" w:rsidRDefault="004E3B90" w:rsidP="000E1E39">
      <w:pPr>
        <w:pStyle w:val="11"/>
        <w:keepNext/>
        <w:keepLines/>
        <w:spacing w:line="240" w:lineRule="exact"/>
        <w:ind w:firstLine="709"/>
        <w:contextualSpacing/>
        <w:rPr>
          <w:b w:val="0"/>
          <w:bCs w:val="0"/>
          <w:sz w:val="28"/>
          <w:szCs w:val="28"/>
        </w:rPr>
      </w:pPr>
      <w:bookmarkStart w:id="8" w:name="bookmark12"/>
      <w:r w:rsidRPr="008C04BD">
        <w:rPr>
          <w:rStyle w:val="10"/>
          <w:b/>
          <w:bCs/>
          <w:color w:val="000000"/>
          <w:sz w:val="28"/>
          <w:szCs w:val="28"/>
        </w:rPr>
        <w:t>Наименование органа государственной власти, органа местного</w:t>
      </w:r>
      <w:r w:rsidRPr="008C04BD">
        <w:rPr>
          <w:rStyle w:val="10"/>
          <w:b/>
          <w:bCs/>
          <w:color w:val="000000"/>
          <w:sz w:val="28"/>
          <w:szCs w:val="28"/>
        </w:rPr>
        <w:br/>
        <w:t>самоуправления (организации), предоставляющего муниципальную услугу</w:t>
      </w:r>
      <w:bookmarkEnd w:id="8"/>
    </w:p>
    <w:p w:rsidR="004E3B90" w:rsidRPr="008C04BD" w:rsidRDefault="004E3B90" w:rsidP="000223FA">
      <w:pPr>
        <w:pStyle w:val="a6"/>
        <w:numPr>
          <w:ilvl w:val="1"/>
          <w:numId w:val="11"/>
        </w:numPr>
        <w:tabs>
          <w:tab w:val="left" w:pos="1252"/>
        </w:tabs>
        <w:spacing w:line="240" w:lineRule="auto"/>
        <w:ind w:firstLine="709"/>
        <w:contextualSpacing/>
        <w:jc w:val="both"/>
        <w:rPr>
          <w:sz w:val="28"/>
          <w:szCs w:val="28"/>
        </w:rPr>
      </w:pPr>
      <w:r w:rsidRPr="008C04BD">
        <w:rPr>
          <w:rStyle w:val="1"/>
          <w:color w:val="000000"/>
          <w:sz w:val="28"/>
          <w:szCs w:val="28"/>
        </w:rPr>
        <w:t xml:space="preserve">Услуга предоставляется Уполномоченным органом в лице </w:t>
      </w:r>
      <w:r w:rsidR="004132E4" w:rsidRPr="008C04BD">
        <w:rPr>
          <w:rStyle w:val="1"/>
          <w:color w:val="000000"/>
          <w:sz w:val="28"/>
          <w:szCs w:val="28"/>
        </w:rPr>
        <w:t xml:space="preserve">Администрации </w:t>
      </w:r>
      <w:r w:rsidR="00356223" w:rsidRPr="008C04BD">
        <w:rPr>
          <w:rStyle w:val="1"/>
          <w:color w:val="000000"/>
          <w:sz w:val="28"/>
          <w:szCs w:val="28"/>
        </w:rPr>
        <w:t>Савинского</w:t>
      </w:r>
      <w:r w:rsidR="004132E4" w:rsidRPr="008C04BD">
        <w:rPr>
          <w:rStyle w:val="1"/>
          <w:color w:val="000000"/>
          <w:sz w:val="28"/>
          <w:szCs w:val="28"/>
        </w:rPr>
        <w:t xml:space="preserve"> сельского поселения</w:t>
      </w:r>
      <w:r w:rsidRPr="008C04BD">
        <w:rPr>
          <w:rStyle w:val="1"/>
          <w:color w:val="000000"/>
          <w:sz w:val="28"/>
          <w:szCs w:val="28"/>
        </w:rPr>
        <w:t>.</w:t>
      </w:r>
    </w:p>
    <w:p w:rsidR="004E3B90" w:rsidRPr="008C04BD" w:rsidRDefault="004E3B90" w:rsidP="000223FA">
      <w:pPr>
        <w:pStyle w:val="a6"/>
        <w:numPr>
          <w:ilvl w:val="1"/>
          <w:numId w:val="11"/>
        </w:numPr>
        <w:tabs>
          <w:tab w:val="left" w:pos="1276"/>
        </w:tabs>
        <w:spacing w:line="240" w:lineRule="auto"/>
        <w:ind w:firstLine="709"/>
        <w:contextualSpacing/>
        <w:jc w:val="both"/>
        <w:rPr>
          <w:sz w:val="28"/>
          <w:szCs w:val="28"/>
        </w:rPr>
      </w:pPr>
      <w:r w:rsidRPr="008C04BD">
        <w:rPr>
          <w:rStyle w:val="1"/>
          <w:color w:val="000000"/>
          <w:sz w:val="28"/>
          <w:szCs w:val="28"/>
        </w:rPr>
        <w:t>При предоставлении Услуги Уполномоченный орган взаимодействует с:</w:t>
      </w:r>
    </w:p>
    <w:p w:rsidR="004E3B90" w:rsidRPr="008C04BD" w:rsidRDefault="004E3B90" w:rsidP="000223FA">
      <w:pPr>
        <w:pStyle w:val="a6"/>
        <w:numPr>
          <w:ilvl w:val="0"/>
          <w:numId w:val="12"/>
        </w:numPr>
        <w:tabs>
          <w:tab w:val="left" w:pos="925"/>
        </w:tabs>
        <w:spacing w:line="240" w:lineRule="auto"/>
        <w:ind w:firstLine="709"/>
        <w:contextualSpacing/>
        <w:jc w:val="both"/>
        <w:rPr>
          <w:sz w:val="28"/>
          <w:szCs w:val="28"/>
        </w:rPr>
      </w:pPr>
      <w:r w:rsidRPr="008C04BD">
        <w:rPr>
          <w:rStyle w:val="1"/>
          <w:color w:val="000000"/>
          <w:sz w:val="28"/>
          <w:szCs w:val="28"/>
        </w:rPr>
        <w:t>оператором федеральной информационной адресной системы (далее - Оператор ФИАС);</w:t>
      </w:r>
    </w:p>
    <w:p w:rsidR="004E3B90" w:rsidRPr="008C04BD" w:rsidRDefault="004E3B90" w:rsidP="000223FA">
      <w:pPr>
        <w:pStyle w:val="a6"/>
        <w:numPr>
          <w:ilvl w:val="0"/>
          <w:numId w:val="12"/>
        </w:numPr>
        <w:tabs>
          <w:tab w:val="left" w:pos="936"/>
        </w:tabs>
        <w:spacing w:line="240" w:lineRule="auto"/>
        <w:ind w:firstLine="709"/>
        <w:contextualSpacing/>
        <w:jc w:val="both"/>
        <w:rPr>
          <w:sz w:val="28"/>
          <w:szCs w:val="28"/>
        </w:rPr>
      </w:pPr>
      <w:r w:rsidRPr="008C04BD">
        <w:rPr>
          <w:rStyle w:val="1"/>
          <w:color w:val="000000"/>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E3B90" w:rsidRPr="008C04BD" w:rsidRDefault="004E3B90" w:rsidP="000223FA">
      <w:pPr>
        <w:pStyle w:val="a6"/>
        <w:numPr>
          <w:ilvl w:val="0"/>
          <w:numId w:val="12"/>
        </w:numPr>
        <w:tabs>
          <w:tab w:val="left" w:pos="928"/>
        </w:tabs>
        <w:spacing w:line="240" w:lineRule="auto"/>
        <w:ind w:firstLine="709"/>
        <w:contextualSpacing/>
        <w:jc w:val="both"/>
        <w:rPr>
          <w:sz w:val="28"/>
          <w:szCs w:val="28"/>
        </w:rPr>
      </w:pPr>
      <w:r w:rsidRPr="008C04BD">
        <w:rPr>
          <w:rStyle w:val="1"/>
          <w:color w:val="000000"/>
          <w:sz w:val="28"/>
          <w:szCs w:val="28"/>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w:t>
      </w:r>
      <w:r w:rsidR="00EB3D6D">
        <w:rPr>
          <w:rStyle w:val="1"/>
          <w:color w:val="000000"/>
          <w:sz w:val="28"/>
          <w:szCs w:val="28"/>
        </w:rPr>
        <w:t xml:space="preserve">                  </w:t>
      </w:r>
      <w:r w:rsidRPr="008C04BD">
        <w:rPr>
          <w:rStyle w:val="1"/>
          <w:color w:val="000000"/>
          <w:sz w:val="28"/>
          <w:szCs w:val="28"/>
        </w:rPr>
        <w:t>(их копии, сведения, содержащиеся в них), указанные в пункте 34 Правил.</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E3B90" w:rsidRPr="008C04BD" w:rsidRDefault="004E3B90" w:rsidP="000223FA">
      <w:pPr>
        <w:pStyle w:val="a6"/>
        <w:numPr>
          <w:ilvl w:val="1"/>
          <w:numId w:val="11"/>
        </w:numPr>
        <w:tabs>
          <w:tab w:val="left" w:pos="1256"/>
        </w:tabs>
        <w:spacing w:after="360" w:line="240" w:lineRule="auto"/>
        <w:ind w:firstLine="709"/>
        <w:contextualSpacing/>
        <w:jc w:val="both"/>
        <w:rPr>
          <w:sz w:val="28"/>
          <w:szCs w:val="28"/>
        </w:rPr>
      </w:pPr>
      <w:r w:rsidRPr="008C04BD">
        <w:rPr>
          <w:rStyle w:val="1"/>
          <w:color w:val="000000"/>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E3B90" w:rsidRPr="008C04BD" w:rsidRDefault="004E3B90" w:rsidP="000223FA">
      <w:pPr>
        <w:pStyle w:val="11"/>
        <w:keepNext/>
        <w:keepLines/>
        <w:spacing w:line="240" w:lineRule="auto"/>
        <w:ind w:firstLine="709"/>
        <w:contextualSpacing/>
        <w:rPr>
          <w:b w:val="0"/>
          <w:bCs w:val="0"/>
          <w:sz w:val="28"/>
          <w:szCs w:val="28"/>
        </w:rPr>
      </w:pPr>
      <w:bookmarkStart w:id="9" w:name="bookmark14"/>
      <w:r w:rsidRPr="008C04BD">
        <w:rPr>
          <w:rStyle w:val="10"/>
          <w:b/>
          <w:bCs/>
          <w:color w:val="000000"/>
          <w:sz w:val="28"/>
          <w:szCs w:val="28"/>
        </w:rPr>
        <w:t>Описание результата предоставления муниципальной услуги</w:t>
      </w:r>
      <w:bookmarkEnd w:id="9"/>
    </w:p>
    <w:p w:rsidR="004E3B90" w:rsidRPr="008C04BD" w:rsidRDefault="004E3B90" w:rsidP="000223FA">
      <w:pPr>
        <w:pStyle w:val="a6"/>
        <w:numPr>
          <w:ilvl w:val="1"/>
          <w:numId w:val="11"/>
        </w:numPr>
        <w:tabs>
          <w:tab w:val="left" w:pos="1418"/>
        </w:tabs>
        <w:spacing w:line="240" w:lineRule="auto"/>
        <w:ind w:firstLine="709"/>
        <w:contextualSpacing/>
        <w:jc w:val="both"/>
        <w:rPr>
          <w:sz w:val="28"/>
          <w:szCs w:val="28"/>
        </w:rPr>
      </w:pPr>
      <w:r w:rsidRPr="008C04BD">
        <w:rPr>
          <w:rStyle w:val="1"/>
          <w:color w:val="000000"/>
          <w:sz w:val="28"/>
          <w:szCs w:val="28"/>
        </w:rPr>
        <w:t>Результатом предоставления Услуги является:</w:t>
      </w:r>
    </w:p>
    <w:p w:rsidR="004E3B90" w:rsidRPr="008C04BD" w:rsidRDefault="004E3B90" w:rsidP="000223FA">
      <w:pPr>
        <w:pStyle w:val="a6"/>
        <w:numPr>
          <w:ilvl w:val="2"/>
          <w:numId w:val="11"/>
        </w:numPr>
        <w:tabs>
          <w:tab w:val="left" w:pos="925"/>
        </w:tabs>
        <w:spacing w:line="240" w:lineRule="auto"/>
        <w:ind w:firstLine="709"/>
        <w:contextualSpacing/>
        <w:jc w:val="both"/>
        <w:rPr>
          <w:sz w:val="28"/>
          <w:szCs w:val="28"/>
        </w:rPr>
      </w:pPr>
      <w:r w:rsidRPr="008C04BD">
        <w:rPr>
          <w:rStyle w:val="1"/>
          <w:color w:val="000000"/>
          <w:sz w:val="28"/>
          <w:szCs w:val="28"/>
        </w:rPr>
        <w:t>выдача (направление) решения Уполномоченного органа о присвоении адреса объекту адресации;</w:t>
      </w:r>
    </w:p>
    <w:p w:rsidR="004E3B90" w:rsidRPr="008C04BD" w:rsidRDefault="004E3B90" w:rsidP="000223FA">
      <w:pPr>
        <w:pStyle w:val="a6"/>
        <w:numPr>
          <w:ilvl w:val="2"/>
          <w:numId w:val="11"/>
        </w:numPr>
        <w:tabs>
          <w:tab w:val="left" w:pos="925"/>
        </w:tabs>
        <w:spacing w:line="240" w:lineRule="auto"/>
        <w:ind w:firstLine="709"/>
        <w:contextualSpacing/>
        <w:jc w:val="both"/>
        <w:rPr>
          <w:sz w:val="28"/>
          <w:szCs w:val="28"/>
        </w:rPr>
      </w:pPr>
      <w:r w:rsidRPr="008C04BD">
        <w:rPr>
          <w:rStyle w:val="1"/>
          <w:color w:val="000000"/>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E3B90" w:rsidRPr="008C04BD" w:rsidRDefault="004E3B90" w:rsidP="000223FA">
      <w:pPr>
        <w:pStyle w:val="a6"/>
        <w:numPr>
          <w:ilvl w:val="2"/>
          <w:numId w:val="11"/>
        </w:numPr>
        <w:tabs>
          <w:tab w:val="left" w:pos="932"/>
        </w:tabs>
        <w:spacing w:line="240" w:lineRule="auto"/>
        <w:ind w:firstLine="709"/>
        <w:contextualSpacing/>
        <w:jc w:val="both"/>
        <w:rPr>
          <w:sz w:val="28"/>
          <w:szCs w:val="28"/>
        </w:rPr>
      </w:pPr>
      <w:r w:rsidRPr="008C04BD">
        <w:rPr>
          <w:rStyle w:val="1"/>
          <w:color w:val="000000"/>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4E3B90" w:rsidRPr="008C04BD" w:rsidRDefault="004E3B90" w:rsidP="000223FA">
      <w:pPr>
        <w:pStyle w:val="a6"/>
        <w:numPr>
          <w:ilvl w:val="2"/>
          <w:numId w:val="11"/>
        </w:numPr>
        <w:tabs>
          <w:tab w:val="left" w:pos="1458"/>
        </w:tabs>
        <w:spacing w:line="240" w:lineRule="auto"/>
        <w:ind w:firstLine="709"/>
        <w:contextualSpacing/>
        <w:jc w:val="both"/>
        <w:rPr>
          <w:sz w:val="28"/>
          <w:szCs w:val="28"/>
        </w:rPr>
      </w:pPr>
      <w:r w:rsidRPr="008C04BD">
        <w:rPr>
          <w:rStyle w:val="1"/>
          <w:color w:val="000000"/>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4E3B90" w:rsidRPr="008C04BD" w:rsidRDefault="004E3B90" w:rsidP="000223FA">
      <w:pPr>
        <w:pStyle w:val="a6"/>
        <w:numPr>
          <w:ilvl w:val="2"/>
          <w:numId w:val="11"/>
        </w:numPr>
        <w:tabs>
          <w:tab w:val="left" w:pos="1461"/>
        </w:tabs>
        <w:spacing w:line="240" w:lineRule="auto"/>
        <w:ind w:firstLine="709"/>
        <w:contextualSpacing/>
        <w:jc w:val="both"/>
        <w:rPr>
          <w:sz w:val="28"/>
          <w:szCs w:val="28"/>
        </w:rPr>
      </w:pPr>
      <w:r w:rsidRPr="008C04BD">
        <w:rPr>
          <w:rStyle w:val="1"/>
          <w:color w:val="000000"/>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E3B90" w:rsidRPr="008C04BD" w:rsidRDefault="004E3B90" w:rsidP="000223FA">
      <w:pPr>
        <w:pStyle w:val="a6"/>
        <w:numPr>
          <w:ilvl w:val="2"/>
          <w:numId w:val="11"/>
        </w:numPr>
        <w:tabs>
          <w:tab w:val="left" w:pos="1465"/>
        </w:tabs>
        <w:spacing w:line="240" w:lineRule="auto"/>
        <w:ind w:firstLine="709"/>
        <w:contextualSpacing/>
        <w:jc w:val="both"/>
        <w:rPr>
          <w:sz w:val="28"/>
          <w:szCs w:val="28"/>
        </w:rPr>
      </w:pPr>
      <w:r w:rsidRPr="008C04BD">
        <w:rPr>
          <w:rStyle w:val="1"/>
          <w:color w:val="000000"/>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И декабря 2014 г. № 146н. Справочно форма данного решения приведена в Приложении № 1 к настоящему Регламенту.</w:t>
      </w:r>
    </w:p>
    <w:p w:rsidR="004E3B90" w:rsidRPr="008C04BD" w:rsidRDefault="004E3B90" w:rsidP="000223FA">
      <w:pPr>
        <w:pStyle w:val="a6"/>
        <w:spacing w:after="360" w:line="240" w:lineRule="auto"/>
        <w:ind w:firstLine="709"/>
        <w:contextualSpacing/>
        <w:jc w:val="both"/>
        <w:rPr>
          <w:sz w:val="28"/>
          <w:szCs w:val="28"/>
        </w:rPr>
      </w:pPr>
      <w:r w:rsidRPr="008C04BD">
        <w:rPr>
          <w:rStyle w:val="1"/>
          <w:color w:val="00000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E3B90" w:rsidRPr="008C04BD" w:rsidRDefault="004E3B90" w:rsidP="000E1E39">
      <w:pPr>
        <w:pStyle w:val="11"/>
        <w:keepNext/>
        <w:keepLines/>
        <w:spacing w:line="240" w:lineRule="exact"/>
        <w:ind w:firstLine="709"/>
        <w:contextualSpacing/>
        <w:rPr>
          <w:b w:val="0"/>
          <w:bCs w:val="0"/>
          <w:sz w:val="28"/>
          <w:szCs w:val="28"/>
        </w:rPr>
      </w:pPr>
      <w:bookmarkStart w:id="10" w:name="bookmark16"/>
      <w:r w:rsidRPr="008C04BD">
        <w:rPr>
          <w:rStyle w:val="10"/>
          <w:b/>
          <w:bCs/>
          <w:color w:val="000000"/>
          <w:sz w:val="28"/>
          <w:szCs w:val="28"/>
        </w:rPr>
        <w:t>Срок предоставления муниципальной услуги и выдачи (направления)</w:t>
      </w:r>
      <w:r w:rsidRPr="008C04BD">
        <w:rPr>
          <w:rStyle w:val="10"/>
          <w:b/>
          <w:bCs/>
          <w:color w:val="000000"/>
          <w:sz w:val="28"/>
          <w:szCs w:val="28"/>
        </w:rPr>
        <w:br/>
        <w:t>документов, являющихся результатом предоставления муниципальной услуги</w:t>
      </w:r>
      <w:bookmarkEnd w:id="10"/>
    </w:p>
    <w:p w:rsidR="004E3B90" w:rsidRPr="008C04BD" w:rsidRDefault="004E3B90" w:rsidP="000223FA">
      <w:pPr>
        <w:pStyle w:val="a6"/>
        <w:numPr>
          <w:ilvl w:val="1"/>
          <w:numId w:val="11"/>
        </w:numPr>
        <w:tabs>
          <w:tab w:val="left" w:pos="1262"/>
        </w:tabs>
        <w:spacing w:after="360" w:line="240" w:lineRule="auto"/>
        <w:ind w:firstLine="709"/>
        <w:contextualSpacing/>
        <w:jc w:val="both"/>
        <w:rPr>
          <w:sz w:val="28"/>
          <w:szCs w:val="28"/>
        </w:rPr>
      </w:pPr>
      <w:r w:rsidRPr="008C04BD">
        <w:rPr>
          <w:rStyle w:val="1"/>
          <w:color w:val="000000"/>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4E3B90" w:rsidRPr="008C04BD" w:rsidRDefault="004E3B90" w:rsidP="000223FA">
      <w:pPr>
        <w:pStyle w:val="11"/>
        <w:keepNext/>
        <w:keepLines/>
        <w:spacing w:line="240" w:lineRule="auto"/>
        <w:ind w:firstLine="709"/>
        <w:contextualSpacing/>
        <w:rPr>
          <w:b w:val="0"/>
          <w:bCs w:val="0"/>
          <w:sz w:val="28"/>
          <w:szCs w:val="28"/>
        </w:rPr>
      </w:pPr>
      <w:bookmarkStart w:id="11" w:name="bookmark18"/>
      <w:r w:rsidRPr="008C04BD">
        <w:rPr>
          <w:rStyle w:val="10"/>
          <w:b/>
          <w:bCs/>
          <w:color w:val="000000"/>
          <w:sz w:val="28"/>
          <w:szCs w:val="28"/>
        </w:rPr>
        <w:t>Нормативные правовые акты, регулирующие предоставление</w:t>
      </w:r>
      <w:r w:rsidRPr="008C04BD">
        <w:rPr>
          <w:rStyle w:val="10"/>
          <w:b/>
          <w:bCs/>
          <w:color w:val="000000"/>
          <w:sz w:val="28"/>
          <w:szCs w:val="28"/>
        </w:rPr>
        <w:br/>
        <w:t>муниципальной услуги</w:t>
      </w:r>
      <w:bookmarkEnd w:id="11"/>
    </w:p>
    <w:p w:rsidR="004E3B90" w:rsidRPr="008C04BD" w:rsidRDefault="004E3B90" w:rsidP="000223FA">
      <w:pPr>
        <w:pStyle w:val="a6"/>
        <w:numPr>
          <w:ilvl w:val="1"/>
          <w:numId w:val="11"/>
        </w:numPr>
        <w:tabs>
          <w:tab w:val="left" w:pos="1134"/>
        </w:tabs>
        <w:spacing w:line="240" w:lineRule="auto"/>
        <w:ind w:firstLine="709"/>
        <w:contextualSpacing/>
        <w:jc w:val="both"/>
        <w:rPr>
          <w:sz w:val="28"/>
          <w:szCs w:val="28"/>
        </w:rPr>
      </w:pPr>
      <w:r w:rsidRPr="008C04BD">
        <w:rPr>
          <w:rStyle w:val="1"/>
          <w:color w:val="000000"/>
          <w:sz w:val="28"/>
          <w:szCs w:val="28"/>
        </w:rPr>
        <w:t>Предоставление Услуги осуществляется в соответствии с:</w:t>
      </w:r>
    </w:p>
    <w:p w:rsidR="004E3B90" w:rsidRPr="008C04BD" w:rsidRDefault="004E3B90" w:rsidP="000223FA">
      <w:pPr>
        <w:pStyle w:val="a6"/>
        <w:numPr>
          <w:ilvl w:val="0"/>
          <w:numId w:val="13"/>
        </w:numPr>
        <w:tabs>
          <w:tab w:val="left" w:pos="942"/>
        </w:tabs>
        <w:spacing w:line="240" w:lineRule="auto"/>
        <w:ind w:firstLine="709"/>
        <w:contextualSpacing/>
        <w:jc w:val="both"/>
        <w:rPr>
          <w:sz w:val="28"/>
          <w:szCs w:val="28"/>
        </w:rPr>
      </w:pPr>
      <w:r w:rsidRPr="008C04BD">
        <w:rPr>
          <w:rStyle w:val="1"/>
          <w:color w:val="000000"/>
          <w:sz w:val="28"/>
          <w:szCs w:val="28"/>
        </w:rPr>
        <w:t>Земельным кодексом Российской Федерации;</w:t>
      </w:r>
    </w:p>
    <w:p w:rsidR="004E3B90" w:rsidRPr="008C04BD" w:rsidRDefault="004E3B90" w:rsidP="000223FA">
      <w:pPr>
        <w:pStyle w:val="a6"/>
        <w:numPr>
          <w:ilvl w:val="0"/>
          <w:numId w:val="13"/>
        </w:numPr>
        <w:tabs>
          <w:tab w:val="left" w:pos="942"/>
        </w:tabs>
        <w:spacing w:line="240" w:lineRule="auto"/>
        <w:ind w:firstLine="709"/>
        <w:contextualSpacing/>
        <w:jc w:val="both"/>
        <w:rPr>
          <w:sz w:val="28"/>
          <w:szCs w:val="28"/>
        </w:rPr>
      </w:pPr>
      <w:r w:rsidRPr="008C04BD">
        <w:rPr>
          <w:rStyle w:val="1"/>
          <w:color w:val="000000"/>
          <w:sz w:val="28"/>
          <w:szCs w:val="28"/>
        </w:rPr>
        <w:t>Градостроительным кодексом Российской Федерации;</w:t>
      </w:r>
    </w:p>
    <w:p w:rsidR="004E3B90" w:rsidRPr="008C04BD" w:rsidRDefault="004E3B90" w:rsidP="000223FA">
      <w:pPr>
        <w:pStyle w:val="a6"/>
        <w:numPr>
          <w:ilvl w:val="0"/>
          <w:numId w:val="13"/>
        </w:numPr>
        <w:tabs>
          <w:tab w:val="left" w:pos="935"/>
        </w:tabs>
        <w:spacing w:line="240" w:lineRule="auto"/>
        <w:ind w:firstLine="709"/>
        <w:contextualSpacing/>
        <w:jc w:val="both"/>
        <w:rPr>
          <w:sz w:val="28"/>
          <w:szCs w:val="28"/>
        </w:rPr>
      </w:pPr>
      <w:r w:rsidRPr="008C04BD">
        <w:rPr>
          <w:rStyle w:val="1"/>
          <w:color w:val="000000"/>
          <w:sz w:val="28"/>
          <w:szCs w:val="28"/>
        </w:rPr>
        <w:t>Федеральным законом от 24 июля 2007 г. № 221-ФЗ «О государственном кадастре недвижимости»;</w:t>
      </w:r>
    </w:p>
    <w:p w:rsidR="004E3B90" w:rsidRPr="008C04BD" w:rsidRDefault="004E3B90" w:rsidP="000223FA">
      <w:pPr>
        <w:pStyle w:val="a6"/>
        <w:numPr>
          <w:ilvl w:val="0"/>
          <w:numId w:val="13"/>
        </w:numPr>
        <w:tabs>
          <w:tab w:val="left" w:pos="935"/>
        </w:tabs>
        <w:spacing w:line="240" w:lineRule="auto"/>
        <w:ind w:firstLine="709"/>
        <w:contextualSpacing/>
        <w:jc w:val="both"/>
        <w:rPr>
          <w:sz w:val="28"/>
          <w:szCs w:val="28"/>
        </w:rPr>
      </w:pPr>
      <w:r w:rsidRPr="008C04BD">
        <w:rPr>
          <w:rStyle w:val="1"/>
          <w:color w:val="000000"/>
          <w:sz w:val="28"/>
          <w:szCs w:val="28"/>
        </w:rPr>
        <w:t>Федеральным законом от 27 июля 2010 г. № 210-ФЗ «Об организации предоставления государственных и муниципальных услуг»;</w:t>
      </w:r>
    </w:p>
    <w:p w:rsidR="004E3B90" w:rsidRPr="008C04BD" w:rsidRDefault="004E3B90" w:rsidP="000223FA">
      <w:pPr>
        <w:pStyle w:val="a6"/>
        <w:numPr>
          <w:ilvl w:val="0"/>
          <w:numId w:val="13"/>
        </w:numPr>
        <w:tabs>
          <w:tab w:val="left" w:pos="935"/>
        </w:tabs>
        <w:spacing w:line="240" w:lineRule="auto"/>
        <w:ind w:firstLine="709"/>
        <w:contextualSpacing/>
        <w:jc w:val="both"/>
        <w:rPr>
          <w:sz w:val="28"/>
          <w:szCs w:val="28"/>
        </w:rPr>
      </w:pPr>
      <w:r w:rsidRPr="008C04BD">
        <w:rPr>
          <w:rStyle w:val="1"/>
          <w:color w:val="000000"/>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E3B90" w:rsidRPr="008C04BD" w:rsidRDefault="004E3B90" w:rsidP="000223FA">
      <w:pPr>
        <w:pStyle w:val="a6"/>
        <w:numPr>
          <w:ilvl w:val="0"/>
          <w:numId w:val="13"/>
        </w:numPr>
        <w:tabs>
          <w:tab w:val="left" w:pos="935"/>
        </w:tabs>
        <w:spacing w:line="240" w:lineRule="auto"/>
        <w:ind w:firstLine="709"/>
        <w:contextualSpacing/>
        <w:jc w:val="both"/>
        <w:rPr>
          <w:sz w:val="28"/>
          <w:szCs w:val="28"/>
        </w:rPr>
      </w:pPr>
      <w:r w:rsidRPr="008C04BD">
        <w:rPr>
          <w:rStyle w:val="1"/>
          <w:color w:val="000000"/>
          <w:sz w:val="28"/>
          <w:szCs w:val="28"/>
        </w:rPr>
        <w:t>Федеральным законом от 27 июля 2006 г. № 149-ФЗ «Об информации, информационных технологиях и о защите информации»;</w:t>
      </w:r>
    </w:p>
    <w:p w:rsidR="004E3B90" w:rsidRPr="008C04BD" w:rsidRDefault="004E3B90" w:rsidP="000223FA">
      <w:pPr>
        <w:pStyle w:val="a6"/>
        <w:numPr>
          <w:ilvl w:val="0"/>
          <w:numId w:val="13"/>
        </w:numPr>
        <w:tabs>
          <w:tab w:val="left" w:pos="935"/>
        </w:tabs>
        <w:spacing w:line="240" w:lineRule="auto"/>
        <w:ind w:firstLine="709"/>
        <w:contextualSpacing/>
        <w:jc w:val="both"/>
        <w:rPr>
          <w:sz w:val="28"/>
          <w:szCs w:val="28"/>
        </w:rPr>
      </w:pPr>
      <w:r w:rsidRPr="008C04BD">
        <w:rPr>
          <w:rStyle w:val="1"/>
          <w:color w:val="000000"/>
          <w:sz w:val="28"/>
          <w:szCs w:val="28"/>
        </w:rPr>
        <w:t>Федеральным законом от 27 июля 2006 г. № 152-ФЗ «О персональных данных»;</w:t>
      </w:r>
    </w:p>
    <w:p w:rsidR="004E3B90" w:rsidRPr="008C04BD" w:rsidRDefault="004E3B90" w:rsidP="000223FA">
      <w:pPr>
        <w:pStyle w:val="a6"/>
        <w:numPr>
          <w:ilvl w:val="0"/>
          <w:numId w:val="13"/>
        </w:numPr>
        <w:tabs>
          <w:tab w:val="left" w:pos="931"/>
        </w:tabs>
        <w:spacing w:line="240" w:lineRule="auto"/>
        <w:ind w:firstLine="709"/>
        <w:contextualSpacing/>
        <w:jc w:val="both"/>
        <w:rPr>
          <w:sz w:val="28"/>
          <w:szCs w:val="28"/>
        </w:rPr>
      </w:pPr>
      <w:r w:rsidRPr="008C04BD">
        <w:rPr>
          <w:rStyle w:val="1"/>
          <w:color w:val="000000"/>
          <w:sz w:val="28"/>
          <w:szCs w:val="28"/>
        </w:rPr>
        <w:t>Федеральным законом от 6 апреля 2011 г. № 63-ФЗ «Об электронной подписи»;</w:t>
      </w:r>
    </w:p>
    <w:p w:rsidR="004E3B90" w:rsidRPr="008C04BD" w:rsidRDefault="004E3B90" w:rsidP="000223FA">
      <w:pPr>
        <w:pStyle w:val="a6"/>
        <w:numPr>
          <w:ilvl w:val="0"/>
          <w:numId w:val="13"/>
        </w:numPr>
        <w:tabs>
          <w:tab w:val="left" w:pos="935"/>
        </w:tabs>
        <w:spacing w:line="240" w:lineRule="auto"/>
        <w:ind w:firstLine="709"/>
        <w:contextualSpacing/>
        <w:jc w:val="both"/>
        <w:rPr>
          <w:sz w:val="28"/>
          <w:szCs w:val="28"/>
        </w:rPr>
      </w:pPr>
      <w:r w:rsidRPr="008C04BD">
        <w:rPr>
          <w:rStyle w:val="1"/>
          <w:color w:val="000000"/>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132E4" w:rsidRPr="008C04BD" w:rsidRDefault="004E3B90" w:rsidP="000223FA">
      <w:pPr>
        <w:pStyle w:val="a6"/>
        <w:numPr>
          <w:ilvl w:val="0"/>
          <w:numId w:val="13"/>
        </w:numPr>
        <w:tabs>
          <w:tab w:val="left" w:pos="932"/>
        </w:tabs>
        <w:spacing w:line="240" w:lineRule="auto"/>
        <w:ind w:firstLine="709"/>
        <w:contextualSpacing/>
        <w:jc w:val="both"/>
        <w:rPr>
          <w:rStyle w:val="1"/>
          <w:color w:val="000000"/>
          <w:sz w:val="28"/>
          <w:szCs w:val="28"/>
        </w:rPr>
      </w:pPr>
      <w:r w:rsidRPr="008C04BD">
        <w:rPr>
          <w:rStyle w:val="1"/>
          <w:color w:val="000000"/>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E3B90" w:rsidRPr="008C04BD" w:rsidRDefault="004E3B90" w:rsidP="000223FA">
      <w:pPr>
        <w:pStyle w:val="a6"/>
        <w:numPr>
          <w:ilvl w:val="0"/>
          <w:numId w:val="13"/>
        </w:numPr>
        <w:tabs>
          <w:tab w:val="left" w:pos="932"/>
        </w:tabs>
        <w:spacing w:line="240" w:lineRule="auto"/>
        <w:ind w:firstLine="709"/>
        <w:contextualSpacing/>
        <w:jc w:val="both"/>
        <w:rPr>
          <w:rStyle w:val="1"/>
          <w:color w:val="000000"/>
          <w:sz w:val="28"/>
          <w:szCs w:val="28"/>
        </w:rPr>
      </w:pPr>
      <w:r w:rsidRPr="008C04BD">
        <w:rPr>
          <w:rStyle w:val="1"/>
          <w:color w:val="000000"/>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4E3B90" w:rsidRPr="008C04BD" w:rsidRDefault="004E3B90" w:rsidP="000223FA">
      <w:pPr>
        <w:pStyle w:val="a6"/>
        <w:numPr>
          <w:ilvl w:val="0"/>
          <w:numId w:val="13"/>
        </w:numPr>
        <w:tabs>
          <w:tab w:val="left" w:pos="932"/>
        </w:tabs>
        <w:spacing w:line="240" w:lineRule="auto"/>
        <w:ind w:firstLine="709"/>
        <w:contextualSpacing/>
        <w:jc w:val="both"/>
        <w:rPr>
          <w:rStyle w:val="1"/>
          <w:color w:val="000000"/>
          <w:sz w:val="28"/>
          <w:szCs w:val="28"/>
        </w:rPr>
      </w:pPr>
      <w:r w:rsidRPr="008C04BD">
        <w:rPr>
          <w:rStyle w:val="1"/>
          <w:color w:val="000000"/>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E3B90" w:rsidRPr="008C04BD" w:rsidRDefault="004E3B90" w:rsidP="000223FA">
      <w:pPr>
        <w:pStyle w:val="a6"/>
        <w:numPr>
          <w:ilvl w:val="0"/>
          <w:numId w:val="13"/>
        </w:numPr>
        <w:tabs>
          <w:tab w:val="left" w:pos="932"/>
        </w:tabs>
        <w:spacing w:line="240" w:lineRule="auto"/>
        <w:ind w:firstLine="709"/>
        <w:contextualSpacing/>
        <w:jc w:val="both"/>
        <w:rPr>
          <w:sz w:val="28"/>
          <w:szCs w:val="28"/>
        </w:rPr>
      </w:pPr>
      <w:r w:rsidRPr="008C04BD">
        <w:rPr>
          <w:rStyle w:val="1"/>
          <w:color w:val="000000"/>
          <w:sz w:val="28"/>
          <w:szCs w:val="28"/>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E3B90" w:rsidRPr="008C04BD" w:rsidRDefault="004E3B90" w:rsidP="000223FA">
      <w:pPr>
        <w:pStyle w:val="a6"/>
        <w:numPr>
          <w:ilvl w:val="0"/>
          <w:numId w:val="13"/>
        </w:numPr>
        <w:tabs>
          <w:tab w:val="left" w:pos="928"/>
        </w:tabs>
        <w:spacing w:line="240" w:lineRule="auto"/>
        <w:ind w:firstLine="709"/>
        <w:contextualSpacing/>
        <w:jc w:val="both"/>
        <w:rPr>
          <w:sz w:val="28"/>
          <w:szCs w:val="28"/>
        </w:rPr>
      </w:pPr>
      <w:r w:rsidRPr="008C04BD">
        <w:rPr>
          <w:rStyle w:val="1"/>
          <w:color w:val="000000"/>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E3B90" w:rsidRPr="008C04BD" w:rsidRDefault="004E3B90" w:rsidP="000223FA">
      <w:pPr>
        <w:pStyle w:val="a6"/>
        <w:numPr>
          <w:ilvl w:val="0"/>
          <w:numId w:val="13"/>
        </w:numPr>
        <w:tabs>
          <w:tab w:val="left" w:pos="936"/>
        </w:tabs>
        <w:spacing w:line="240" w:lineRule="auto"/>
        <w:ind w:firstLine="709"/>
        <w:contextualSpacing/>
        <w:jc w:val="both"/>
        <w:rPr>
          <w:sz w:val="28"/>
          <w:szCs w:val="28"/>
        </w:rPr>
      </w:pPr>
      <w:r w:rsidRPr="008C04BD">
        <w:rPr>
          <w:rStyle w:val="1"/>
          <w:color w:val="000000"/>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E3B90" w:rsidRPr="008C04BD" w:rsidRDefault="004E3B90" w:rsidP="000223FA">
      <w:pPr>
        <w:pStyle w:val="a6"/>
        <w:numPr>
          <w:ilvl w:val="0"/>
          <w:numId w:val="13"/>
        </w:numPr>
        <w:tabs>
          <w:tab w:val="left" w:pos="936"/>
        </w:tabs>
        <w:spacing w:after="420" w:line="240" w:lineRule="auto"/>
        <w:ind w:firstLine="709"/>
        <w:contextualSpacing/>
        <w:jc w:val="both"/>
        <w:rPr>
          <w:sz w:val="28"/>
          <w:szCs w:val="28"/>
        </w:rPr>
      </w:pPr>
      <w:r w:rsidRPr="008C04BD">
        <w:rPr>
          <w:rStyle w:val="1"/>
          <w:color w:val="000000"/>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0E1E39" w:rsidRPr="008C04BD" w:rsidRDefault="000E1E39" w:rsidP="000223FA">
      <w:pPr>
        <w:pStyle w:val="a6"/>
        <w:spacing w:line="240" w:lineRule="auto"/>
        <w:ind w:firstLine="709"/>
        <w:contextualSpacing/>
        <w:jc w:val="center"/>
        <w:rPr>
          <w:rStyle w:val="1"/>
          <w:b/>
          <w:bCs/>
          <w:color w:val="000000"/>
          <w:sz w:val="28"/>
          <w:szCs w:val="28"/>
        </w:rPr>
      </w:pPr>
    </w:p>
    <w:p w:rsidR="004E3B90" w:rsidRPr="008C04BD" w:rsidRDefault="004E3B90" w:rsidP="000E1E39">
      <w:pPr>
        <w:pStyle w:val="a6"/>
        <w:spacing w:line="240" w:lineRule="exact"/>
        <w:ind w:firstLine="709"/>
        <w:contextualSpacing/>
        <w:jc w:val="center"/>
        <w:rPr>
          <w:sz w:val="28"/>
          <w:szCs w:val="28"/>
        </w:rPr>
      </w:pPr>
      <w:r w:rsidRPr="008C04BD">
        <w:rPr>
          <w:rStyle w:val="1"/>
          <w:b/>
          <w:bCs/>
          <w:color w:val="000000"/>
          <w:sz w:val="28"/>
          <w:szCs w:val="28"/>
        </w:rPr>
        <w:t>Исчерпывающий перечень документов и сведений, необходимых</w:t>
      </w:r>
    </w:p>
    <w:p w:rsidR="004E3B90" w:rsidRPr="008C04BD" w:rsidRDefault="004E3B90" w:rsidP="000E1E39">
      <w:pPr>
        <w:pStyle w:val="a6"/>
        <w:spacing w:after="360" w:line="240" w:lineRule="exact"/>
        <w:ind w:firstLine="709"/>
        <w:contextualSpacing/>
        <w:jc w:val="center"/>
        <w:rPr>
          <w:rStyle w:val="1"/>
          <w:b/>
          <w:bCs/>
          <w:color w:val="000000"/>
          <w:sz w:val="28"/>
          <w:szCs w:val="28"/>
        </w:rPr>
      </w:pPr>
      <w:r w:rsidRPr="008C04BD">
        <w:rPr>
          <w:rStyle w:val="1"/>
          <w:b/>
          <w:bCs/>
          <w:color w:val="000000"/>
          <w:sz w:val="28"/>
          <w:szCs w:val="28"/>
        </w:rPr>
        <w:t>в соответствии с нормативными правовыми актами для предоставления</w:t>
      </w:r>
      <w:r w:rsidRPr="008C04BD">
        <w:rPr>
          <w:rStyle w:val="1"/>
          <w:b/>
          <w:bCs/>
          <w:color w:val="000000"/>
          <w:sz w:val="28"/>
          <w:szCs w:val="28"/>
        </w:rPr>
        <w:br/>
        <w:t>муниципальной услуги и услуг, которые являются необходимыми</w:t>
      </w:r>
      <w:r w:rsidRPr="008C04BD">
        <w:rPr>
          <w:rStyle w:val="1"/>
          <w:b/>
          <w:bCs/>
          <w:color w:val="000000"/>
          <w:sz w:val="28"/>
          <w:szCs w:val="28"/>
        </w:rPr>
        <w:br/>
        <w:t>и обязательными для предоставления муниципальной услуги, подлежащих</w:t>
      </w:r>
      <w:r w:rsidRPr="008C04BD">
        <w:rPr>
          <w:rStyle w:val="1"/>
          <w:b/>
          <w:bCs/>
          <w:color w:val="000000"/>
          <w:sz w:val="28"/>
          <w:szCs w:val="28"/>
        </w:rPr>
        <w:br/>
        <w:t>представлению заявителем, способы их получения заявителем, в том числе</w:t>
      </w:r>
      <w:r w:rsidRPr="008C04BD">
        <w:rPr>
          <w:rStyle w:val="1"/>
          <w:b/>
          <w:bCs/>
          <w:color w:val="000000"/>
          <w:sz w:val="28"/>
          <w:szCs w:val="28"/>
        </w:rPr>
        <w:br/>
        <w:t>в электронной форме, порядок их представления</w:t>
      </w:r>
    </w:p>
    <w:p w:rsidR="000E1E39" w:rsidRPr="008C04BD" w:rsidRDefault="000E1E39" w:rsidP="000223FA">
      <w:pPr>
        <w:pStyle w:val="a6"/>
        <w:spacing w:after="360" w:line="240" w:lineRule="auto"/>
        <w:ind w:firstLine="709"/>
        <w:contextualSpacing/>
        <w:jc w:val="center"/>
        <w:rPr>
          <w:sz w:val="28"/>
          <w:szCs w:val="28"/>
        </w:rPr>
      </w:pPr>
    </w:p>
    <w:p w:rsidR="004E3B90" w:rsidRPr="008C04BD" w:rsidRDefault="004E3B90" w:rsidP="000223FA">
      <w:pPr>
        <w:pStyle w:val="a6"/>
        <w:numPr>
          <w:ilvl w:val="1"/>
          <w:numId w:val="11"/>
        </w:numPr>
        <w:tabs>
          <w:tab w:val="left" w:pos="1249"/>
        </w:tabs>
        <w:spacing w:line="240" w:lineRule="auto"/>
        <w:ind w:firstLine="709"/>
        <w:contextualSpacing/>
        <w:jc w:val="both"/>
        <w:rPr>
          <w:sz w:val="28"/>
          <w:szCs w:val="28"/>
        </w:rPr>
      </w:pPr>
      <w:r w:rsidRPr="008C04BD">
        <w:rPr>
          <w:rStyle w:val="1"/>
          <w:color w:val="000000"/>
          <w:sz w:val="28"/>
          <w:szCs w:val="28"/>
        </w:rPr>
        <w:t>Предоставление Услуги осуществляется на основании заполненного и подписанного Заявителем заявления.</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E3B90" w:rsidRPr="008C04BD" w:rsidRDefault="004E3B90" w:rsidP="000223FA">
      <w:pPr>
        <w:pStyle w:val="a6"/>
        <w:numPr>
          <w:ilvl w:val="1"/>
          <w:numId w:val="11"/>
        </w:numPr>
        <w:tabs>
          <w:tab w:val="left" w:pos="1396"/>
        </w:tabs>
        <w:spacing w:line="240" w:lineRule="auto"/>
        <w:ind w:firstLine="709"/>
        <w:contextualSpacing/>
        <w:jc w:val="both"/>
        <w:rPr>
          <w:sz w:val="28"/>
          <w:szCs w:val="28"/>
        </w:rPr>
      </w:pPr>
      <w:r w:rsidRPr="008C04BD">
        <w:rPr>
          <w:rStyle w:val="1"/>
          <w:color w:val="000000"/>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E3B90" w:rsidRPr="008C04BD" w:rsidRDefault="004E3B90" w:rsidP="000223FA">
      <w:pPr>
        <w:pStyle w:val="a6"/>
        <w:numPr>
          <w:ilvl w:val="1"/>
          <w:numId w:val="11"/>
        </w:numPr>
        <w:tabs>
          <w:tab w:val="left" w:pos="1276"/>
        </w:tabs>
        <w:spacing w:line="240" w:lineRule="auto"/>
        <w:ind w:firstLine="709"/>
        <w:contextualSpacing/>
        <w:jc w:val="both"/>
        <w:rPr>
          <w:sz w:val="28"/>
          <w:szCs w:val="28"/>
        </w:rPr>
      </w:pPr>
      <w:r w:rsidRPr="008C04BD">
        <w:rPr>
          <w:rStyle w:val="1"/>
          <w:color w:val="000000"/>
          <w:sz w:val="28"/>
          <w:szCs w:val="28"/>
        </w:rPr>
        <w:t>Заявление представляется в форме:</w:t>
      </w:r>
    </w:p>
    <w:p w:rsidR="004E3B90" w:rsidRPr="008C04BD" w:rsidRDefault="004E3B90" w:rsidP="000223FA">
      <w:pPr>
        <w:pStyle w:val="a6"/>
        <w:numPr>
          <w:ilvl w:val="0"/>
          <w:numId w:val="14"/>
        </w:numPr>
        <w:tabs>
          <w:tab w:val="left" w:pos="925"/>
        </w:tabs>
        <w:spacing w:line="240" w:lineRule="auto"/>
        <w:ind w:firstLine="709"/>
        <w:contextualSpacing/>
        <w:jc w:val="both"/>
        <w:rPr>
          <w:sz w:val="28"/>
          <w:szCs w:val="28"/>
        </w:rPr>
      </w:pPr>
      <w:r w:rsidRPr="008C04BD">
        <w:rPr>
          <w:rStyle w:val="1"/>
          <w:color w:val="000000"/>
          <w:sz w:val="28"/>
          <w:szCs w:val="28"/>
        </w:rPr>
        <w:t>документа на бумажном носителе посредством почтового отправления с описью вложения и уведомлением о вручении;</w:t>
      </w:r>
    </w:p>
    <w:p w:rsidR="004E3B90" w:rsidRPr="008C04BD" w:rsidRDefault="004E3B90" w:rsidP="000223FA">
      <w:pPr>
        <w:pStyle w:val="a6"/>
        <w:numPr>
          <w:ilvl w:val="0"/>
          <w:numId w:val="14"/>
        </w:numPr>
        <w:tabs>
          <w:tab w:val="left" w:pos="925"/>
        </w:tabs>
        <w:spacing w:line="240" w:lineRule="auto"/>
        <w:ind w:firstLine="709"/>
        <w:contextualSpacing/>
        <w:jc w:val="both"/>
        <w:rPr>
          <w:sz w:val="28"/>
          <w:szCs w:val="28"/>
        </w:rPr>
      </w:pPr>
      <w:r w:rsidRPr="008C04BD">
        <w:rPr>
          <w:rStyle w:val="1"/>
          <w:color w:val="000000"/>
          <w:sz w:val="28"/>
          <w:szCs w:val="28"/>
        </w:rPr>
        <w:t>документа на бумажном носителе при личном обращении в Уполномоченный орган или многофункциональный центр;</w:t>
      </w:r>
    </w:p>
    <w:p w:rsidR="004E3B90" w:rsidRPr="008C04BD" w:rsidRDefault="004E3B90" w:rsidP="000223FA">
      <w:pPr>
        <w:pStyle w:val="a6"/>
        <w:numPr>
          <w:ilvl w:val="0"/>
          <w:numId w:val="14"/>
        </w:numPr>
        <w:tabs>
          <w:tab w:val="left" w:pos="993"/>
        </w:tabs>
        <w:spacing w:line="240" w:lineRule="auto"/>
        <w:ind w:firstLine="709"/>
        <w:contextualSpacing/>
        <w:jc w:val="both"/>
        <w:rPr>
          <w:sz w:val="28"/>
          <w:szCs w:val="28"/>
        </w:rPr>
      </w:pPr>
      <w:r w:rsidRPr="008C04BD">
        <w:rPr>
          <w:rStyle w:val="1"/>
          <w:color w:val="000000"/>
          <w:sz w:val="28"/>
          <w:szCs w:val="28"/>
        </w:rPr>
        <w:t>электронного документа с использованием портала ФИАС;</w:t>
      </w:r>
    </w:p>
    <w:p w:rsidR="004E3B90" w:rsidRPr="008C04BD" w:rsidRDefault="004E3B90" w:rsidP="000223FA">
      <w:pPr>
        <w:pStyle w:val="a6"/>
        <w:numPr>
          <w:ilvl w:val="0"/>
          <w:numId w:val="14"/>
        </w:numPr>
        <w:tabs>
          <w:tab w:val="left" w:pos="993"/>
        </w:tabs>
        <w:spacing w:line="240" w:lineRule="auto"/>
        <w:ind w:firstLine="709"/>
        <w:contextualSpacing/>
        <w:jc w:val="both"/>
        <w:rPr>
          <w:sz w:val="28"/>
          <w:szCs w:val="28"/>
        </w:rPr>
      </w:pPr>
      <w:r w:rsidRPr="008C04BD">
        <w:rPr>
          <w:rStyle w:val="1"/>
          <w:color w:val="000000"/>
          <w:sz w:val="28"/>
          <w:szCs w:val="28"/>
        </w:rPr>
        <w:t>электронного документа с использованием ЕПГУ;</w:t>
      </w:r>
    </w:p>
    <w:p w:rsidR="004E3B90" w:rsidRPr="008C04BD" w:rsidRDefault="004E3B90" w:rsidP="000223FA">
      <w:pPr>
        <w:pStyle w:val="a6"/>
        <w:numPr>
          <w:ilvl w:val="0"/>
          <w:numId w:val="14"/>
        </w:numPr>
        <w:tabs>
          <w:tab w:val="left" w:pos="993"/>
        </w:tabs>
        <w:spacing w:line="240" w:lineRule="auto"/>
        <w:ind w:firstLine="709"/>
        <w:contextualSpacing/>
        <w:jc w:val="both"/>
        <w:rPr>
          <w:sz w:val="28"/>
          <w:szCs w:val="28"/>
        </w:rPr>
      </w:pPr>
      <w:r w:rsidRPr="008C04BD">
        <w:rPr>
          <w:rStyle w:val="1"/>
          <w:color w:val="000000"/>
          <w:sz w:val="28"/>
          <w:szCs w:val="28"/>
        </w:rPr>
        <w:t>электронного документа с использованием регионального портала.</w:t>
      </w:r>
    </w:p>
    <w:p w:rsidR="004E3B90" w:rsidRPr="008C04BD" w:rsidRDefault="004E3B90" w:rsidP="000223FA">
      <w:pPr>
        <w:pStyle w:val="a6"/>
        <w:numPr>
          <w:ilvl w:val="1"/>
          <w:numId w:val="11"/>
        </w:numPr>
        <w:tabs>
          <w:tab w:val="left" w:pos="1386"/>
        </w:tabs>
        <w:spacing w:line="240" w:lineRule="auto"/>
        <w:ind w:firstLine="709"/>
        <w:contextualSpacing/>
        <w:jc w:val="both"/>
        <w:rPr>
          <w:sz w:val="28"/>
          <w:szCs w:val="28"/>
        </w:rPr>
      </w:pPr>
      <w:r w:rsidRPr="008C04BD">
        <w:rPr>
          <w:rStyle w:val="1"/>
          <w:color w:val="000000"/>
          <w:sz w:val="28"/>
          <w:szCs w:val="28"/>
        </w:rPr>
        <w:t>Заявление представляется в Уполномоченный орган или многофункциональный центр по месту нахождения объекта адресации.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Заявление в форме документа на бумажном носителе подписывается заявителем.</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E3B90" w:rsidRPr="008C04BD" w:rsidRDefault="004E3B90" w:rsidP="000223FA">
      <w:pPr>
        <w:pStyle w:val="a6"/>
        <w:numPr>
          <w:ilvl w:val="1"/>
          <w:numId w:val="11"/>
        </w:numPr>
        <w:tabs>
          <w:tab w:val="left" w:pos="1393"/>
        </w:tabs>
        <w:spacing w:line="240" w:lineRule="auto"/>
        <w:ind w:firstLine="709"/>
        <w:contextualSpacing/>
        <w:jc w:val="both"/>
        <w:rPr>
          <w:sz w:val="28"/>
          <w:szCs w:val="28"/>
        </w:rPr>
      </w:pPr>
      <w:r w:rsidRPr="008C04BD">
        <w:rPr>
          <w:rStyle w:val="1"/>
          <w:color w:val="000000"/>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E3B90" w:rsidRPr="008C04BD" w:rsidRDefault="004E3B90" w:rsidP="000223FA">
      <w:pPr>
        <w:pStyle w:val="a6"/>
        <w:numPr>
          <w:ilvl w:val="1"/>
          <w:numId w:val="11"/>
        </w:numPr>
        <w:tabs>
          <w:tab w:val="left" w:pos="1389"/>
        </w:tabs>
        <w:spacing w:line="240" w:lineRule="auto"/>
        <w:ind w:firstLine="709"/>
        <w:contextualSpacing/>
        <w:jc w:val="both"/>
        <w:rPr>
          <w:sz w:val="28"/>
          <w:szCs w:val="28"/>
        </w:rPr>
      </w:pPr>
      <w:r w:rsidRPr="008C04BD">
        <w:rPr>
          <w:rStyle w:val="1"/>
          <w:color w:val="000000"/>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8C04BD">
        <w:rPr>
          <w:rStyle w:val="1"/>
          <w:color w:val="000000"/>
          <w:sz w:val="28"/>
          <w:szCs w:val="28"/>
        </w:rPr>
        <w:tab/>
        <w:t>заявления</w:t>
      </w:r>
      <w:r w:rsidR="004132E4" w:rsidRPr="008C04BD">
        <w:rPr>
          <w:sz w:val="28"/>
          <w:szCs w:val="28"/>
        </w:rPr>
        <w:t xml:space="preserve"> </w:t>
      </w:r>
      <w:r w:rsidRPr="008C04BD">
        <w:rPr>
          <w:rStyle w:val="1"/>
          <w:color w:val="000000"/>
          <w:sz w:val="28"/>
          <w:szCs w:val="28"/>
        </w:rPr>
        <w:t>в электронной форме - подписанный простой электронной подписью.</w:t>
      </w:r>
    </w:p>
    <w:p w:rsidR="004E3B90" w:rsidRPr="008C04BD" w:rsidRDefault="004E3B90" w:rsidP="000223FA">
      <w:pPr>
        <w:pStyle w:val="a6"/>
        <w:numPr>
          <w:ilvl w:val="1"/>
          <w:numId w:val="11"/>
        </w:numPr>
        <w:tabs>
          <w:tab w:val="left" w:pos="1393"/>
        </w:tabs>
        <w:spacing w:line="240" w:lineRule="auto"/>
        <w:ind w:firstLine="709"/>
        <w:contextualSpacing/>
        <w:jc w:val="both"/>
        <w:rPr>
          <w:sz w:val="28"/>
          <w:szCs w:val="28"/>
        </w:rPr>
      </w:pPr>
      <w:r w:rsidRPr="008C04BD">
        <w:rPr>
          <w:rStyle w:val="1"/>
          <w:color w:val="000000"/>
          <w:sz w:val="28"/>
          <w:szCs w:val="28"/>
        </w:rPr>
        <w:t>Предоставление Услуги осуществляется на основании следующих документов, определенных пунктом 34 Правил:</w:t>
      </w:r>
    </w:p>
    <w:p w:rsidR="004E3B90" w:rsidRPr="008C04BD" w:rsidRDefault="004E3B90" w:rsidP="000223FA">
      <w:pPr>
        <w:pStyle w:val="a6"/>
        <w:numPr>
          <w:ilvl w:val="0"/>
          <w:numId w:val="15"/>
        </w:numPr>
        <w:tabs>
          <w:tab w:val="left" w:pos="1062"/>
        </w:tabs>
        <w:spacing w:line="240" w:lineRule="auto"/>
        <w:ind w:firstLine="709"/>
        <w:contextualSpacing/>
        <w:jc w:val="both"/>
        <w:rPr>
          <w:sz w:val="28"/>
          <w:szCs w:val="28"/>
        </w:rPr>
      </w:pPr>
      <w:r w:rsidRPr="008C04BD">
        <w:rPr>
          <w:rStyle w:val="1"/>
          <w:color w:val="000000"/>
          <w:sz w:val="28"/>
          <w:szCs w:val="28"/>
        </w:rPr>
        <w:t xml:space="preserve">правоустанавливающие и (или) </w:t>
      </w:r>
      <w:r w:rsidR="005E2C01" w:rsidRPr="008C04BD">
        <w:rPr>
          <w:rStyle w:val="1"/>
          <w:color w:val="000000"/>
          <w:sz w:val="28"/>
          <w:szCs w:val="28"/>
        </w:rPr>
        <w:t>право удостоверяющие</w:t>
      </w:r>
      <w:r w:rsidRPr="008C04BD">
        <w:rPr>
          <w:rStyle w:val="1"/>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r w:rsidR="005E2C01" w:rsidRPr="008C04BD">
        <w:rPr>
          <w:rStyle w:val="1"/>
          <w:color w:val="000000"/>
          <w:sz w:val="28"/>
          <w:szCs w:val="28"/>
        </w:rPr>
        <w:t>право удостоверяющие</w:t>
      </w:r>
      <w:r w:rsidRPr="008C04BD">
        <w:rPr>
          <w:rStyle w:val="1"/>
          <w:color w:val="000000"/>
          <w:sz w:val="28"/>
          <w:szCs w:val="28"/>
        </w:rPr>
        <w:t xml:space="preserve"> документы на земельный участок, на котором расположены указанное здание (строение), сооружение);</w:t>
      </w:r>
    </w:p>
    <w:p w:rsidR="004E3B90" w:rsidRPr="008C04BD" w:rsidRDefault="004E3B90" w:rsidP="000223FA">
      <w:pPr>
        <w:pStyle w:val="a6"/>
        <w:numPr>
          <w:ilvl w:val="0"/>
          <w:numId w:val="15"/>
        </w:numPr>
        <w:tabs>
          <w:tab w:val="left" w:pos="1069"/>
        </w:tabs>
        <w:spacing w:line="240" w:lineRule="auto"/>
        <w:ind w:firstLine="709"/>
        <w:contextualSpacing/>
        <w:jc w:val="both"/>
        <w:rPr>
          <w:sz w:val="28"/>
          <w:szCs w:val="28"/>
        </w:rPr>
      </w:pPr>
      <w:r w:rsidRPr="008C04BD">
        <w:rPr>
          <w:rStyle w:val="1"/>
          <w:color w:val="000000"/>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E3B90" w:rsidRPr="008C04BD" w:rsidRDefault="004E3B90" w:rsidP="000223FA">
      <w:pPr>
        <w:pStyle w:val="a6"/>
        <w:numPr>
          <w:ilvl w:val="0"/>
          <w:numId w:val="15"/>
        </w:numPr>
        <w:tabs>
          <w:tab w:val="left" w:pos="1054"/>
        </w:tabs>
        <w:spacing w:line="240" w:lineRule="auto"/>
        <w:ind w:firstLine="709"/>
        <w:contextualSpacing/>
        <w:jc w:val="both"/>
        <w:rPr>
          <w:sz w:val="28"/>
          <w:szCs w:val="28"/>
        </w:rPr>
      </w:pPr>
      <w:r w:rsidRPr="008C04BD">
        <w:rPr>
          <w:rStyle w:val="1"/>
          <w:color w:val="000000"/>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E3B90" w:rsidRPr="008C04BD" w:rsidRDefault="004E3B90" w:rsidP="000223FA">
      <w:pPr>
        <w:pStyle w:val="a6"/>
        <w:numPr>
          <w:ilvl w:val="0"/>
          <w:numId w:val="15"/>
        </w:numPr>
        <w:tabs>
          <w:tab w:val="left" w:pos="1044"/>
        </w:tabs>
        <w:spacing w:line="240" w:lineRule="auto"/>
        <w:ind w:firstLine="709"/>
        <w:contextualSpacing/>
        <w:jc w:val="both"/>
        <w:rPr>
          <w:sz w:val="28"/>
          <w:szCs w:val="28"/>
        </w:rPr>
      </w:pPr>
      <w:r w:rsidRPr="008C04BD">
        <w:rPr>
          <w:rStyle w:val="1"/>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E3B90" w:rsidRPr="008C04BD" w:rsidRDefault="004E3B90" w:rsidP="000223FA">
      <w:pPr>
        <w:pStyle w:val="a6"/>
        <w:numPr>
          <w:ilvl w:val="0"/>
          <w:numId w:val="15"/>
        </w:numPr>
        <w:tabs>
          <w:tab w:val="left" w:pos="1062"/>
        </w:tabs>
        <w:spacing w:line="240" w:lineRule="auto"/>
        <w:ind w:firstLine="709"/>
        <w:contextualSpacing/>
        <w:jc w:val="both"/>
        <w:rPr>
          <w:sz w:val="28"/>
          <w:szCs w:val="28"/>
        </w:rPr>
      </w:pPr>
      <w:r w:rsidRPr="008C04BD">
        <w:rPr>
          <w:rStyle w:val="1"/>
          <w:color w:val="000000"/>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E3B90" w:rsidRPr="008C04BD" w:rsidRDefault="004E3B90" w:rsidP="000223FA">
      <w:pPr>
        <w:pStyle w:val="a6"/>
        <w:numPr>
          <w:ilvl w:val="0"/>
          <w:numId w:val="15"/>
        </w:numPr>
        <w:tabs>
          <w:tab w:val="left" w:pos="1051"/>
        </w:tabs>
        <w:spacing w:line="240" w:lineRule="auto"/>
        <w:ind w:firstLine="709"/>
        <w:contextualSpacing/>
        <w:jc w:val="both"/>
        <w:rPr>
          <w:sz w:val="28"/>
          <w:szCs w:val="28"/>
        </w:rPr>
      </w:pPr>
      <w:r w:rsidRPr="008C04BD">
        <w:rPr>
          <w:rStyle w:val="1"/>
          <w:color w:val="000000"/>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E3B90" w:rsidRPr="008C04BD" w:rsidRDefault="004E3B90" w:rsidP="000223FA">
      <w:pPr>
        <w:pStyle w:val="a6"/>
        <w:numPr>
          <w:ilvl w:val="0"/>
          <w:numId w:val="15"/>
        </w:numPr>
        <w:tabs>
          <w:tab w:val="left" w:pos="1119"/>
        </w:tabs>
        <w:spacing w:line="240" w:lineRule="auto"/>
        <w:ind w:firstLine="709"/>
        <w:contextualSpacing/>
        <w:jc w:val="both"/>
        <w:rPr>
          <w:sz w:val="28"/>
          <w:szCs w:val="28"/>
        </w:rPr>
      </w:pPr>
      <w:r w:rsidRPr="008C04BD">
        <w:rPr>
          <w:rStyle w:val="1"/>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E3B90" w:rsidRPr="008C04BD" w:rsidRDefault="004E3B90" w:rsidP="000223FA">
      <w:pPr>
        <w:pStyle w:val="a6"/>
        <w:numPr>
          <w:ilvl w:val="0"/>
          <w:numId w:val="15"/>
        </w:numPr>
        <w:tabs>
          <w:tab w:val="left" w:pos="1036"/>
        </w:tabs>
        <w:spacing w:line="240" w:lineRule="auto"/>
        <w:ind w:firstLine="709"/>
        <w:contextualSpacing/>
        <w:jc w:val="both"/>
        <w:rPr>
          <w:sz w:val="28"/>
          <w:szCs w:val="28"/>
        </w:rPr>
      </w:pPr>
      <w:r w:rsidRPr="008C04BD">
        <w:rPr>
          <w:rStyle w:val="1"/>
          <w:color w:val="000000"/>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4E3B90" w:rsidRPr="008C04BD" w:rsidRDefault="004E3B90" w:rsidP="000223FA">
      <w:pPr>
        <w:pStyle w:val="a6"/>
        <w:numPr>
          <w:ilvl w:val="0"/>
          <w:numId w:val="15"/>
        </w:numPr>
        <w:tabs>
          <w:tab w:val="left" w:pos="1069"/>
        </w:tabs>
        <w:spacing w:line="240" w:lineRule="auto"/>
        <w:ind w:firstLine="709"/>
        <w:contextualSpacing/>
        <w:jc w:val="both"/>
        <w:rPr>
          <w:sz w:val="28"/>
          <w:szCs w:val="28"/>
        </w:rPr>
      </w:pPr>
      <w:r w:rsidRPr="008C04BD">
        <w:rPr>
          <w:rStyle w:val="1"/>
          <w:color w:val="000000"/>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E3B90" w:rsidRPr="008C04BD" w:rsidRDefault="004E3B90" w:rsidP="000223FA">
      <w:pPr>
        <w:pStyle w:val="a6"/>
        <w:numPr>
          <w:ilvl w:val="1"/>
          <w:numId w:val="11"/>
        </w:numPr>
        <w:tabs>
          <w:tab w:val="left" w:pos="1382"/>
        </w:tabs>
        <w:spacing w:line="240" w:lineRule="auto"/>
        <w:ind w:firstLine="709"/>
        <w:contextualSpacing/>
        <w:jc w:val="both"/>
        <w:rPr>
          <w:sz w:val="28"/>
          <w:szCs w:val="28"/>
        </w:rPr>
      </w:pPr>
      <w:r w:rsidRPr="008C04BD">
        <w:rPr>
          <w:rStyle w:val="1"/>
          <w:color w:val="000000"/>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E3B90" w:rsidRPr="008C04BD" w:rsidRDefault="004E3B90" w:rsidP="000223FA">
      <w:pPr>
        <w:pStyle w:val="a6"/>
        <w:numPr>
          <w:ilvl w:val="0"/>
          <w:numId w:val="16"/>
        </w:numPr>
        <w:tabs>
          <w:tab w:val="left" w:pos="979"/>
        </w:tabs>
        <w:spacing w:line="240" w:lineRule="auto"/>
        <w:ind w:firstLine="709"/>
        <w:contextualSpacing/>
        <w:jc w:val="both"/>
        <w:rPr>
          <w:sz w:val="28"/>
          <w:szCs w:val="28"/>
        </w:rPr>
      </w:pPr>
      <w:r w:rsidRPr="008C04BD">
        <w:rPr>
          <w:rStyle w:val="1"/>
          <w:color w:val="000000"/>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4E3B90" w:rsidRPr="008C04BD" w:rsidRDefault="004E3B90" w:rsidP="000223FA">
      <w:pPr>
        <w:pStyle w:val="a6"/>
        <w:numPr>
          <w:ilvl w:val="0"/>
          <w:numId w:val="16"/>
        </w:numPr>
        <w:tabs>
          <w:tab w:val="left" w:pos="979"/>
        </w:tabs>
        <w:spacing w:line="240" w:lineRule="auto"/>
        <w:ind w:firstLine="709"/>
        <w:contextualSpacing/>
        <w:jc w:val="both"/>
        <w:rPr>
          <w:sz w:val="28"/>
          <w:szCs w:val="28"/>
        </w:rPr>
      </w:pPr>
      <w:r w:rsidRPr="008C04BD">
        <w:rPr>
          <w:rStyle w:val="1"/>
          <w:color w:val="000000"/>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4E3B90" w:rsidRPr="008C04BD" w:rsidRDefault="004E3B90" w:rsidP="000223FA">
      <w:pPr>
        <w:pStyle w:val="a6"/>
        <w:numPr>
          <w:ilvl w:val="0"/>
          <w:numId w:val="16"/>
        </w:numPr>
        <w:tabs>
          <w:tab w:val="left" w:pos="925"/>
        </w:tabs>
        <w:spacing w:line="240" w:lineRule="auto"/>
        <w:ind w:firstLine="709"/>
        <w:contextualSpacing/>
        <w:jc w:val="both"/>
        <w:rPr>
          <w:sz w:val="28"/>
          <w:szCs w:val="28"/>
        </w:rPr>
      </w:pPr>
      <w:r w:rsidRPr="008C04BD">
        <w:rPr>
          <w:rStyle w:val="1"/>
          <w:color w:val="000000"/>
          <w:sz w:val="28"/>
          <w:szCs w:val="28"/>
        </w:rPr>
        <w:t>кадастровый паспорт здания, сооружения, объекта незавершенного строительства, помещения;</w:t>
      </w:r>
    </w:p>
    <w:p w:rsidR="004E3B90" w:rsidRPr="008C04BD" w:rsidRDefault="004E3B90" w:rsidP="000223FA">
      <w:pPr>
        <w:pStyle w:val="a6"/>
        <w:numPr>
          <w:ilvl w:val="0"/>
          <w:numId w:val="16"/>
        </w:numPr>
        <w:tabs>
          <w:tab w:val="left" w:pos="993"/>
        </w:tabs>
        <w:spacing w:line="240" w:lineRule="auto"/>
        <w:ind w:firstLine="709"/>
        <w:contextualSpacing/>
        <w:jc w:val="both"/>
        <w:rPr>
          <w:sz w:val="28"/>
          <w:szCs w:val="28"/>
        </w:rPr>
      </w:pPr>
      <w:r w:rsidRPr="008C04BD">
        <w:rPr>
          <w:rStyle w:val="1"/>
          <w:color w:val="000000"/>
          <w:sz w:val="28"/>
          <w:szCs w:val="28"/>
        </w:rPr>
        <w:t>кадастровая выписка о земельном участке;</w:t>
      </w:r>
    </w:p>
    <w:p w:rsidR="004E3B90" w:rsidRPr="008C04BD" w:rsidRDefault="004E3B90" w:rsidP="000223FA">
      <w:pPr>
        <w:pStyle w:val="a6"/>
        <w:numPr>
          <w:ilvl w:val="0"/>
          <w:numId w:val="16"/>
        </w:numPr>
        <w:tabs>
          <w:tab w:val="left" w:pos="928"/>
        </w:tabs>
        <w:spacing w:line="240" w:lineRule="auto"/>
        <w:ind w:firstLine="709"/>
        <w:contextualSpacing/>
        <w:jc w:val="both"/>
        <w:rPr>
          <w:sz w:val="28"/>
          <w:szCs w:val="28"/>
        </w:rPr>
      </w:pPr>
      <w:r w:rsidRPr="008C04BD">
        <w:rPr>
          <w:rStyle w:val="1"/>
          <w:color w:val="000000"/>
          <w:sz w:val="28"/>
          <w:szCs w:val="28"/>
        </w:rPr>
        <w:t>градостроительный план земельного участка (в случае присвоения адреса строящимся/реконструируемым объектам адресации);</w:t>
      </w:r>
    </w:p>
    <w:p w:rsidR="004E3B90" w:rsidRPr="008C04BD" w:rsidRDefault="004E3B90" w:rsidP="000223FA">
      <w:pPr>
        <w:pStyle w:val="a6"/>
        <w:numPr>
          <w:ilvl w:val="0"/>
          <w:numId w:val="16"/>
        </w:numPr>
        <w:tabs>
          <w:tab w:val="left" w:pos="925"/>
        </w:tabs>
        <w:spacing w:line="240" w:lineRule="auto"/>
        <w:ind w:firstLine="709"/>
        <w:contextualSpacing/>
        <w:jc w:val="both"/>
        <w:rPr>
          <w:sz w:val="28"/>
          <w:szCs w:val="28"/>
        </w:rPr>
      </w:pPr>
      <w:r w:rsidRPr="008C04BD">
        <w:rPr>
          <w:rStyle w:val="1"/>
          <w:color w:val="000000"/>
          <w:sz w:val="28"/>
          <w:szCs w:val="28"/>
        </w:rPr>
        <w:t>разрешение на строительство объекта адресации (в случае присвоения адреса строящимся объектам адресации);</w:t>
      </w:r>
    </w:p>
    <w:p w:rsidR="004E3B90" w:rsidRPr="008C04BD" w:rsidRDefault="004E3B90" w:rsidP="000223FA">
      <w:pPr>
        <w:pStyle w:val="a6"/>
        <w:numPr>
          <w:ilvl w:val="0"/>
          <w:numId w:val="16"/>
        </w:numPr>
        <w:tabs>
          <w:tab w:val="left" w:pos="928"/>
        </w:tabs>
        <w:spacing w:line="240" w:lineRule="auto"/>
        <w:ind w:firstLine="709"/>
        <w:contextualSpacing/>
        <w:jc w:val="both"/>
        <w:rPr>
          <w:sz w:val="28"/>
          <w:szCs w:val="28"/>
        </w:rPr>
      </w:pPr>
      <w:r w:rsidRPr="008C04BD">
        <w:rPr>
          <w:rStyle w:val="1"/>
          <w:color w:val="000000"/>
          <w:sz w:val="28"/>
          <w:szCs w:val="28"/>
        </w:rPr>
        <w:t>разрешение на ввод объекта адресации в эксплуатацию (в случае присвоения адреса строящимся объектам адресации);</w:t>
      </w:r>
    </w:p>
    <w:p w:rsidR="004E3B90" w:rsidRPr="008C04BD" w:rsidRDefault="004E3B90" w:rsidP="000223FA">
      <w:pPr>
        <w:pStyle w:val="a6"/>
        <w:numPr>
          <w:ilvl w:val="0"/>
          <w:numId w:val="16"/>
        </w:numPr>
        <w:tabs>
          <w:tab w:val="left" w:pos="925"/>
        </w:tabs>
        <w:spacing w:line="240" w:lineRule="auto"/>
        <w:ind w:firstLine="709"/>
        <w:contextualSpacing/>
        <w:jc w:val="both"/>
        <w:rPr>
          <w:sz w:val="28"/>
          <w:szCs w:val="28"/>
        </w:rPr>
      </w:pPr>
      <w:r w:rsidRPr="008C04BD">
        <w:rPr>
          <w:rStyle w:val="1"/>
          <w:color w:val="000000"/>
          <w:sz w:val="28"/>
          <w:szCs w:val="28"/>
        </w:rPr>
        <w:t>кадастровая выписка об объекте недвижимости, который снят с учета (в случае аннулирования адреса объекта адресации);</w:t>
      </w:r>
    </w:p>
    <w:p w:rsidR="004E3B90" w:rsidRPr="008C04BD" w:rsidRDefault="004E3B90" w:rsidP="000223FA">
      <w:pPr>
        <w:pStyle w:val="a6"/>
        <w:numPr>
          <w:ilvl w:val="0"/>
          <w:numId w:val="16"/>
        </w:numPr>
        <w:tabs>
          <w:tab w:val="left" w:pos="936"/>
        </w:tabs>
        <w:spacing w:line="240" w:lineRule="auto"/>
        <w:ind w:firstLine="709"/>
        <w:contextualSpacing/>
        <w:jc w:val="both"/>
        <w:rPr>
          <w:sz w:val="28"/>
          <w:szCs w:val="28"/>
        </w:rPr>
      </w:pPr>
      <w:r w:rsidRPr="008C04BD">
        <w:rPr>
          <w:rStyle w:val="1"/>
          <w:color w:val="000000"/>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E3B90" w:rsidRPr="008C04BD" w:rsidRDefault="004E3B90" w:rsidP="000223FA">
      <w:pPr>
        <w:pStyle w:val="a6"/>
        <w:numPr>
          <w:ilvl w:val="0"/>
          <w:numId w:val="16"/>
        </w:numPr>
        <w:tabs>
          <w:tab w:val="left" w:pos="925"/>
        </w:tabs>
        <w:spacing w:line="240" w:lineRule="auto"/>
        <w:ind w:firstLine="709"/>
        <w:contextualSpacing/>
        <w:jc w:val="both"/>
        <w:rPr>
          <w:sz w:val="28"/>
          <w:szCs w:val="28"/>
        </w:rPr>
      </w:pPr>
      <w:r w:rsidRPr="008C04BD">
        <w:rPr>
          <w:rStyle w:val="1"/>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E3B90" w:rsidRPr="008C04BD" w:rsidRDefault="004E3B90" w:rsidP="000223FA">
      <w:pPr>
        <w:pStyle w:val="a6"/>
        <w:numPr>
          <w:ilvl w:val="0"/>
          <w:numId w:val="16"/>
        </w:numPr>
        <w:tabs>
          <w:tab w:val="left" w:pos="925"/>
        </w:tabs>
        <w:spacing w:line="240" w:lineRule="auto"/>
        <w:ind w:firstLine="709"/>
        <w:contextualSpacing/>
        <w:jc w:val="both"/>
        <w:rPr>
          <w:sz w:val="28"/>
          <w:szCs w:val="28"/>
        </w:rPr>
      </w:pPr>
      <w:r w:rsidRPr="008C04BD">
        <w:rPr>
          <w:rStyle w:val="1"/>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E3B90" w:rsidRPr="008C04BD" w:rsidRDefault="004E3B90" w:rsidP="000223FA">
      <w:pPr>
        <w:pStyle w:val="a6"/>
        <w:numPr>
          <w:ilvl w:val="1"/>
          <w:numId w:val="11"/>
        </w:numPr>
        <w:tabs>
          <w:tab w:val="left" w:pos="1396"/>
        </w:tabs>
        <w:spacing w:line="240" w:lineRule="auto"/>
        <w:ind w:firstLine="709"/>
        <w:contextualSpacing/>
        <w:jc w:val="both"/>
        <w:rPr>
          <w:sz w:val="28"/>
          <w:szCs w:val="28"/>
        </w:rPr>
      </w:pPr>
      <w:r w:rsidRPr="008C04BD">
        <w:rPr>
          <w:rStyle w:val="1"/>
          <w:color w:val="000000"/>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E3B90" w:rsidRPr="008C04BD" w:rsidRDefault="004E3B90" w:rsidP="000223FA">
      <w:pPr>
        <w:pStyle w:val="a6"/>
        <w:numPr>
          <w:ilvl w:val="1"/>
          <w:numId w:val="11"/>
        </w:numPr>
        <w:tabs>
          <w:tab w:val="left" w:pos="1386"/>
        </w:tabs>
        <w:spacing w:line="240" w:lineRule="auto"/>
        <w:ind w:firstLine="709"/>
        <w:contextualSpacing/>
        <w:jc w:val="both"/>
        <w:rPr>
          <w:sz w:val="28"/>
          <w:szCs w:val="28"/>
        </w:rPr>
      </w:pPr>
      <w:r w:rsidRPr="008C04BD">
        <w:rPr>
          <w:rStyle w:val="1"/>
          <w:color w:val="000000"/>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E3B90" w:rsidRPr="008C04BD" w:rsidRDefault="004E3B90" w:rsidP="000223FA">
      <w:pPr>
        <w:pStyle w:val="a6"/>
        <w:numPr>
          <w:ilvl w:val="1"/>
          <w:numId w:val="11"/>
        </w:numPr>
        <w:tabs>
          <w:tab w:val="left" w:pos="1386"/>
        </w:tabs>
        <w:spacing w:line="240" w:lineRule="auto"/>
        <w:ind w:firstLine="709"/>
        <w:contextualSpacing/>
        <w:jc w:val="both"/>
        <w:rPr>
          <w:sz w:val="28"/>
          <w:szCs w:val="28"/>
        </w:rPr>
      </w:pPr>
      <w:r w:rsidRPr="008C04BD">
        <w:rPr>
          <w:rStyle w:val="1"/>
          <w:color w:val="000000"/>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4E3B90" w:rsidRPr="008C04BD" w:rsidRDefault="004E3B90" w:rsidP="000223FA">
      <w:pPr>
        <w:pStyle w:val="a6"/>
        <w:spacing w:after="360" w:line="240" w:lineRule="auto"/>
        <w:ind w:firstLine="709"/>
        <w:contextualSpacing/>
        <w:jc w:val="both"/>
        <w:rPr>
          <w:rStyle w:val="1"/>
          <w:color w:val="000000"/>
          <w:sz w:val="28"/>
          <w:szCs w:val="28"/>
        </w:rPr>
      </w:pPr>
      <w:r w:rsidRPr="008C04BD">
        <w:rPr>
          <w:rStyle w:val="1"/>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1E39" w:rsidRPr="008C04BD" w:rsidRDefault="000E1E39" w:rsidP="000223FA">
      <w:pPr>
        <w:pStyle w:val="a6"/>
        <w:spacing w:after="360" w:line="240" w:lineRule="auto"/>
        <w:ind w:firstLine="709"/>
        <w:contextualSpacing/>
        <w:jc w:val="both"/>
        <w:rPr>
          <w:sz w:val="28"/>
          <w:szCs w:val="28"/>
        </w:rPr>
      </w:pPr>
    </w:p>
    <w:p w:rsidR="004E3B90" w:rsidRPr="008C04BD" w:rsidRDefault="004E3B90" w:rsidP="000E1E39">
      <w:pPr>
        <w:pStyle w:val="a6"/>
        <w:spacing w:after="360" w:line="240" w:lineRule="exact"/>
        <w:ind w:firstLine="709"/>
        <w:contextualSpacing/>
        <w:jc w:val="center"/>
        <w:rPr>
          <w:rStyle w:val="1"/>
          <w:b/>
          <w:bCs/>
          <w:color w:val="000000"/>
          <w:sz w:val="28"/>
          <w:szCs w:val="28"/>
        </w:rPr>
      </w:pPr>
      <w:r w:rsidRPr="008C04BD">
        <w:rPr>
          <w:rStyle w:val="1"/>
          <w:b/>
          <w:bCs/>
          <w:color w:val="000000"/>
          <w:sz w:val="28"/>
          <w:szCs w:val="28"/>
        </w:rPr>
        <w:t>Исчерпывающий перечень документов и сведений, необходимых</w:t>
      </w:r>
      <w:r w:rsidRPr="008C04BD">
        <w:rPr>
          <w:rStyle w:val="1"/>
          <w:b/>
          <w:bCs/>
          <w:color w:val="000000"/>
          <w:sz w:val="28"/>
          <w:szCs w:val="28"/>
        </w:rPr>
        <w:br/>
        <w:t>в соответствии с нормативными правовыми актами для предоставления</w:t>
      </w:r>
      <w:r w:rsidRPr="008C04BD">
        <w:rPr>
          <w:rStyle w:val="1"/>
          <w:b/>
          <w:bCs/>
          <w:color w:val="000000"/>
          <w:sz w:val="28"/>
          <w:szCs w:val="28"/>
        </w:rPr>
        <w:br/>
        <w:t>муниципальной услуги, которые находятся в распоряжении государственных</w:t>
      </w:r>
      <w:r w:rsidRPr="008C04BD">
        <w:rPr>
          <w:rStyle w:val="1"/>
          <w:b/>
          <w:bCs/>
          <w:color w:val="000000"/>
          <w:sz w:val="28"/>
          <w:szCs w:val="28"/>
        </w:rPr>
        <w:br/>
        <w:t>органов, органов местного самоуправления и иных органов, участвующих</w:t>
      </w:r>
      <w:r w:rsidRPr="008C04BD">
        <w:rPr>
          <w:rStyle w:val="1"/>
          <w:b/>
          <w:bCs/>
          <w:color w:val="000000"/>
          <w:sz w:val="28"/>
          <w:szCs w:val="28"/>
        </w:rPr>
        <w:br/>
        <w:t>в предоставлении муниципальных услуг</w:t>
      </w:r>
    </w:p>
    <w:p w:rsidR="000E1E39" w:rsidRPr="008C04BD" w:rsidRDefault="000E1E39" w:rsidP="000223FA">
      <w:pPr>
        <w:pStyle w:val="a6"/>
        <w:spacing w:after="360" w:line="240" w:lineRule="auto"/>
        <w:ind w:firstLine="709"/>
        <w:contextualSpacing/>
        <w:jc w:val="center"/>
        <w:rPr>
          <w:sz w:val="28"/>
          <w:szCs w:val="28"/>
        </w:rPr>
      </w:pPr>
    </w:p>
    <w:p w:rsidR="004E3B90" w:rsidRPr="008C04BD" w:rsidRDefault="004E3B90" w:rsidP="000223FA">
      <w:pPr>
        <w:pStyle w:val="a6"/>
        <w:numPr>
          <w:ilvl w:val="1"/>
          <w:numId w:val="11"/>
        </w:numPr>
        <w:tabs>
          <w:tab w:val="left" w:pos="1393"/>
        </w:tabs>
        <w:spacing w:line="240" w:lineRule="auto"/>
        <w:ind w:firstLine="709"/>
        <w:contextualSpacing/>
        <w:jc w:val="both"/>
        <w:rPr>
          <w:sz w:val="28"/>
          <w:szCs w:val="28"/>
        </w:rPr>
      </w:pPr>
      <w:r w:rsidRPr="008C04BD">
        <w:rPr>
          <w:rStyle w:val="1"/>
          <w:color w:val="000000"/>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E3B90" w:rsidRPr="008C04BD" w:rsidRDefault="004E3B90" w:rsidP="000223FA">
      <w:pPr>
        <w:pStyle w:val="a6"/>
        <w:numPr>
          <w:ilvl w:val="1"/>
          <w:numId w:val="11"/>
        </w:numPr>
        <w:tabs>
          <w:tab w:val="left" w:pos="1276"/>
        </w:tabs>
        <w:spacing w:line="240" w:lineRule="auto"/>
        <w:ind w:firstLine="709"/>
        <w:contextualSpacing/>
        <w:jc w:val="both"/>
        <w:rPr>
          <w:sz w:val="28"/>
          <w:szCs w:val="28"/>
        </w:rPr>
      </w:pPr>
      <w:r w:rsidRPr="008C04BD">
        <w:rPr>
          <w:rStyle w:val="1"/>
          <w:color w:val="000000"/>
          <w:sz w:val="28"/>
          <w:szCs w:val="28"/>
        </w:rPr>
        <w:t>При предоставлении Услуги запрещается требовать от Заявителя:</w:t>
      </w:r>
    </w:p>
    <w:p w:rsidR="004E3B90" w:rsidRPr="008C04BD" w:rsidRDefault="004132E4" w:rsidP="000223FA">
      <w:pPr>
        <w:pStyle w:val="a6"/>
        <w:spacing w:line="240" w:lineRule="auto"/>
        <w:ind w:firstLine="709"/>
        <w:contextualSpacing/>
        <w:jc w:val="both"/>
        <w:rPr>
          <w:sz w:val="28"/>
          <w:szCs w:val="28"/>
        </w:rPr>
      </w:pPr>
      <w:r w:rsidRPr="008C04BD">
        <w:rPr>
          <w:rStyle w:val="1"/>
          <w:color w:val="000000"/>
          <w:sz w:val="28"/>
          <w:szCs w:val="28"/>
        </w:rPr>
        <w:t xml:space="preserve">- </w:t>
      </w:r>
      <w:r w:rsidR="004E3B90" w:rsidRPr="008C04BD">
        <w:rPr>
          <w:rStyle w:val="1"/>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E3B90" w:rsidRPr="008C04BD" w:rsidRDefault="004E3B90" w:rsidP="000223FA">
      <w:pPr>
        <w:pStyle w:val="a6"/>
        <w:numPr>
          <w:ilvl w:val="0"/>
          <w:numId w:val="17"/>
        </w:numPr>
        <w:tabs>
          <w:tab w:val="left" w:pos="979"/>
        </w:tabs>
        <w:spacing w:line="240" w:lineRule="auto"/>
        <w:ind w:firstLine="709"/>
        <w:contextualSpacing/>
        <w:jc w:val="both"/>
        <w:rPr>
          <w:sz w:val="28"/>
          <w:szCs w:val="28"/>
        </w:rPr>
      </w:pPr>
      <w:r w:rsidRPr="008C04BD">
        <w:rPr>
          <w:rStyle w:val="1"/>
          <w:color w:val="000000"/>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4E3B90" w:rsidRPr="008C04BD" w:rsidRDefault="004E3B90" w:rsidP="000223FA">
      <w:pPr>
        <w:pStyle w:val="a6"/>
        <w:numPr>
          <w:ilvl w:val="0"/>
          <w:numId w:val="17"/>
        </w:numPr>
        <w:tabs>
          <w:tab w:val="left" w:pos="961"/>
        </w:tabs>
        <w:spacing w:line="240" w:lineRule="auto"/>
        <w:ind w:firstLine="709"/>
        <w:contextualSpacing/>
        <w:jc w:val="both"/>
        <w:rPr>
          <w:sz w:val="28"/>
          <w:szCs w:val="28"/>
        </w:rPr>
      </w:pPr>
      <w:r w:rsidRPr="008C04BD">
        <w:rPr>
          <w:rStyle w:val="1"/>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3B90" w:rsidRPr="008C04BD" w:rsidRDefault="004E3B90" w:rsidP="000223FA">
      <w:pPr>
        <w:pStyle w:val="a6"/>
        <w:numPr>
          <w:ilvl w:val="0"/>
          <w:numId w:val="17"/>
        </w:numPr>
        <w:tabs>
          <w:tab w:val="left" w:pos="928"/>
        </w:tabs>
        <w:spacing w:line="240" w:lineRule="auto"/>
        <w:ind w:firstLine="709"/>
        <w:contextualSpacing/>
        <w:jc w:val="both"/>
        <w:rPr>
          <w:sz w:val="28"/>
          <w:szCs w:val="28"/>
        </w:rPr>
      </w:pPr>
      <w:r w:rsidRPr="008C04BD">
        <w:rPr>
          <w:rStyle w:val="1"/>
          <w:color w:val="000000"/>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E3B90" w:rsidRPr="008C04BD" w:rsidRDefault="004E3B90" w:rsidP="000223FA">
      <w:pPr>
        <w:pStyle w:val="a6"/>
        <w:numPr>
          <w:ilvl w:val="0"/>
          <w:numId w:val="17"/>
        </w:numPr>
        <w:tabs>
          <w:tab w:val="left" w:pos="928"/>
        </w:tabs>
        <w:spacing w:line="240" w:lineRule="auto"/>
        <w:ind w:firstLine="709"/>
        <w:contextualSpacing/>
        <w:jc w:val="both"/>
        <w:rPr>
          <w:sz w:val="28"/>
          <w:szCs w:val="28"/>
        </w:rPr>
      </w:pPr>
      <w:r w:rsidRPr="008C04BD">
        <w:rPr>
          <w:rStyle w:val="1"/>
          <w:color w:val="000000"/>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3B90" w:rsidRPr="008C04BD" w:rsidRDefault="004E3B90" w:rsidP="000223FA">
      <w:pPr>
        <w:pStyle w:val="a6"/>
        <w:numPr>
          <w:ilvl w:val="0"/>
          <w:numId w:val="17"/>
        </w:numPr>
        <w:tabs>
          <w:tab w:val="left" w:pos="925"/>
        </w:tabs>
        <w:spacing w:line="240" w:lineRule="auto"/>
        <w:ind w:firstLine="709"/>
        <w:contextualSpacing/>
        <w:jc w:val="both"/>
        <w:rPr>
          <w:sz w:val="28"/>
          <w:szCs w:val="28"/>
        </w:rPr>
      </w:pPr>
      <w:r w:rsidRPr="008C04BD">
        <w:rPr>
          <w:rStyle w:val="1"/>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3B90" w:rsidRPr="008C04BD" w:rsidRDefault="004E3B90" w:rsidP="000223FA">
      <w:pPr>
        <w:pStyle w:val="a6"/>
        <w:numPr>
          <w:ilvl w:val="0"/>
          <w:numId w:val="17"/>
        </w:numPr>
        <w:tabs>
          <w:tab w:val="left" w:pos="936"/>
        </w:tabs>
        <w:spacing w:after="380" w:line="240" w:lineRule="auto"/>
        <w:ind w:firstLine="709"/>
        <w:contextualSpacing/>
        <w:jc w:val="both"/>
        <w:rPr>
          <w:sz w:val="28"/>
          <w:szCs w:val="28"/>
        </w:rPr>
      </w:pPr>
      <w:r w:rsidRPr="008C04BD">
        <w:rPr>
          <w:rStyle w:val="1"/>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3B90" w:rsidRPr="008C04BD" w:rsidRDefault="004E3B90" w:rsidP="000E1E39">
      <w:pPr>
        <w:pStyle w:val="11"/>
        <w:keepNext/>
        <w:keepLines/>
        <w:spacing w:after="380" w:line="240" w:lineRule="exact"/>
        <w:ind w:firstLine="709"/>
        <w:contextualSpacing/>
        <w:rPr>
          <w:b w:val="0"/>
          <w:bCs w:val="0"/>
          <w:sz w:val="28"/>
          <w:szCs w:val="28"/>
        </w:rPr>
      </w:pPr>
      <w:bookmarkStart w:id="12" w:name="bookmark20"/>
      <w:r w:rsidRPr="008C04BD">
        <w:rPr>
          <w:rStyle w:val="10"/>
          <w:b/>
          <w:bCs/>
          <w:color w:val="000000"/>
          <w:sz w:val="28"/>
          <w:szCs w:val="28"/>
        </w:rPr>
        <w:t>Исчерпывающий перечень оснований для отказа в приеме документов,</w:t>
      </w:r>
      <w:r w:rsidRPr="008C04BD">
        <w:rPr>
          <w:rStyle w:val="10"/>
          <w:b/>
          <w:bCs/>
          <w:color w:val="000000"/>
          <w:sz w:val="28"/>
          <w:szCs w:val="28"/>
        </w:rPr>
        <w:br/>
        <w:t>необходимых для предоставления муниципальной услуги</w:t>
      </w:r>
      <w:bookmarkEnd w:id="12"/>
    </w:p>
    <w:p w:rsidR="004E3B90" w:rsidRPr="008C04BD" w:rsidRDefault="004E3B90" w:rsidP="000223FA">
      <w:pPr>
        <w:pStyle w:val="a6"/>
        <w:numPr>
          <w:ilvl w:val="1"/>
          <w:numId w:val="11"/>
        </w:numPr>
        <w:tabs>
          <w:tab w:val="left" w:pos="1393"/>
        </w:tabs>
        <w:spacing w:line="240" w:lineRule="auto"/>
        <w:ind w:firstLine="709"/>
        <w:contextualSpacing/>
        <w:jc w:val="both"/>
        <w:rPr>
          <w:sz w:val="28"/>
          <w:szCs w:val="28"/>
        </w:rPr>
      </w:pPr>
      <w:r w:rsidRPr="008C04BD">
        <w:rPr>
          <w:rStyle w:val="1"/>
          <w:color w:val="000000"/>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4E3B90" w:rsidRPr="008C04BD" w:rsidRDefault="004E3B90" w:rsidP="000223FA">
      <w:pPr>
        <w:pStyle w:val="a6"/>
        <w:spacing w:line="240" w:lineRule="auto"/>
        <w:ind w:left="700" w:firstLine="709"/>
        <w:contextualSpacing/>
        <w:jc w:val="both"/>
        <w:rPr>
          <w:sz w:val="28"/>
          <w:szCs w:val="28"/>
        </w:rPr>
      </w:pPr>
      <w:r w:rsidRPr="008C04BD">
        <w:rPr>
          <w:rStyle w:val="1"/>
          <w:color w:val="000000"/>
          <w:sz w:val="28"/>
          <w:szCs w:val="28"/>
        </w:rPr>
        <w:t>документы поданы в орган, неуполномоченный на предоставление услуги; представление неполного комплекта документов;</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 xml:space="preserve">несоблюдение установленных статьей 11 Федерального закона от </w:t>
      </w:r>
      <w:r w:rsidRPr="008C04BD">
        <w:rPr>
          <w:rStyle w:val="1"/>
          <w:i/>
          <w:iCs/>
          <w:color w:val="000000"/>
          <w:sz w:val="28"/>
          <w:szCs w:val="28"/>
        </w:rPr>
        <w:t>6</w:t>
      </w:r>
      <w:r w:rsidRPr="008C04BD">
        <w:rPr>
          <w:rStyle w:val="1"/>
          <w:color w:val="000000"/>
          <w:sz w:val="28"/>
          <w:szCs w:val="28"/>
        </w:rPr>
        <w:t xml:space="preserve"> апреля 2011 г. № 63-ФЗ «Об электронной подписи» условий признания действительности усиленной квалифицированной электронной подписи;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неполное заполнение полей в форме запроса, в том числе в интерактивной форме на ЕПГУ;</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наличие противоречивых сведений в запросе и приложенных к нему документах.</w:t>
      </w:r>
    </w:p>
    <w:p w:rsidR="004E3B90" w:rsidRPr="008C04BD" w:rsidRDefault="004E3B90" w:rsidP="000223FA">
      <w:pPr>
        <w:pStyle w:val="a6"/>
        <w:spacing w:after="360" w:line="240" w:lineRule="auto"/>
        <w:ind w:firstLine="709"/>
        <w:contextualSpacing/>
        <w:jc w:val="both"/>
        <w:rPr>
          <w:sz w:val="28"/>
          <w:szCs w:val="28"/>
        </w:rPr>
      </w:pPr>
      <w:r w:rsidRPr="008C04BD">
        <w:rPr>
          <w:rStyle w:val="1"/>
          <w:color w:val="000000"/>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E3B90" w:rsidRPr="008C04BD" w:rsidRDefault="004E3B90" w:rsidP="000E1E39">
      <w:pPr>
        <w:pStyle w:val="11"/>
        <w:keepNext/>
        <w:keepLines/>
        <w:spacing w:line="240" w:lineRule="exact"/>
        <w:ind w:firstLine="709"/>
        <w:contextualSpacing/>
        <w:rPr>
          <w:b w:val="0"/>
          <w:bCs w:val="0"/>
          <w:sz w:val="28"/>
          <w:szCs w:val="28"/>
        </w:rPr>
      </w:pPr>
      <w:bookmarkStart w:id="13" w:name="bookmark22"/>
      <w:r w:rsidRPr="008C04BD">
        <w:rPr>
          <w:rStyle w:val="10"/>
          <w:b/>
          <w:bCs/>
          <w:color w:val="000000"/>
          <w:sz w:val="28"/>
          <w:szCs w:val="28"/>
        </w:rPr>
        <w:t>Исчерпывающий перечень оснований для приостановления или отказа</w:t>
      </w:r>
      <w:r w:rsidRPr="008C04BD">
        <w:rPr>
          <w:rStyle w:val="10"/>
          <w:b/>
          <w:bCs/>
          <w:color w:val="000000"/>
          <w:sz w:val="28"/>
          <w:szCs w:val="28"/>
        </w:rPr>
        <w:br/>
        <w:t>в предоставлении муниципальной услуги</w:t>
      </w:r>
      <w:bookmarkEnd w:id="13"/>
    </w:p>
    <w:p w:rsidR="004E3B90" w:rsidRPr="008C04BD" w:rsidRDefault="004E3B90" w:rsidP="000223FA">
      <w:pPr>
        <w:pStyle w:val="a6"/>
        <w:numPr>
          <w:ilvl w:val="1"/>
          <w:numId w:val="11"/>
        </w:numPr>
        <w:tabs>
          <w:tab w:val="left" w:pos="1410"/>
        </w:tabs>
        <w:spacing w:line="240" w:lineRule="auto"/>
        <w:ind w:firstLine="709"/>
        <w:contextualSpacing/>
        <w:jc w:val="both"/>
        <w:rPr>
          <w:sz w:val="28"/>
          <w:szCs w:val="28"/>
        </w:rPr>
      </w:pPr>
      <w:r w:rsidRPr="008C04BD">
        <w:rPr>
          <w:rStyle w:val="1"/>
          <w:color w:val="000000"/>
          <w:sz w:val="28"/>
          <w:szCs w:val="28"/>
        </w:rPr>
        <w:t>Оснований для приостановления предоставления услуги законодательством Российской Федерации не предусмотрено.</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Основаниями для отказа в предоставлении Услуги являются случаи, поименованные в пункте 40 Правил:</w:t>
      </w:r>
    </w:p>
    <w:p w:rsidR="004E3B90" w:rsidRPr="008C04BD" w:rsidRDefault="004E3B90" w:rsidP="000223FA">
      <w:pPr>
        <w:pStyle w:val="a6"/>
        <w:numPr>
          <w:ilvl w:val="0"/>
          <w:numId w:val="18"/>
        </w:numPr>
        <w:tabs>
          <w:tab w:val="left" w:pos="949"/>
        </w:tabs>
        <w:spacing w:line="240" w:lineRule="auto"/>
        <w:ind w:firstLine="709"/>
        <w:contextualSpacing/>
        <w:jc w:val="both"/>
        <w:rPr>
          <w:sz w:val="28"/>
          <w:szCs w:val="28"/>
        </w:rPr>
      </w:pPr>
      <w:r w:rsidRPr="008C04BD">
        <w:rPr>
          <w:rStyle w:val="1"/>
          <w:color w:val="000000"/>
          <w:sz w:val="28"/>
          <w:szCs w:val="28"/>
        </w:rPr>
        <w:t>с заявлением обратилось лицо, не указанное в пункте 1.2 настоящего Регламента;</w:t>
      </w:r>
    </w:p>
    <w:p w:rsidR="004E3B90" w:rsidRPr="008C04BD" w:rsidRDefault="004E3B90" w:rsidP="000223FA">
      <w:pPr>
        <w:pStyle w:val="a6"/>
        <w:numPr>
          <w:ilvl w:val="0"/>
          <w:numId w:val="18"/>
        </w:numPr>
        <w:tabs>
          <w:tab w:val="left" w:pos="949"/>
        </w:tabs>
        <w:spacing w:line="240" w:lineRule="auto"/>
        <w:ind w:firstLine="709"/>
        <w:contextualSpacing/>
        <w:jc w:val="both"/>
        <w:rPr>
          <w:sz w:val="28"/>
          <w:szCs w:val="28"/>
        </w:rPr>
      </w:pPr>
      <w:r w:rsidRPr="008C04BD">
        <w:rPr>
          <w:rStyle w:val="1"/>
          <w:color w:val="000000"/>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E3B90" w:rsidRPr="008C04BD" w:rsidRDefault="004E3B90" w:rsidP="000223FA">
      <w:pPr>
        <w:pStyle w:val="a6"/>
        <w:numPr>
          <w:ilvl w:val="0"/>
          <w:numId w:val="18"/>
        </w:numPr>
        <w:tabs>
          <w:tab w:val="left" w:pos="953"/>
        </w:tabs>
        <w:spacing w:line="240" w:lineRule="auto"/>
        <w:ind w:firstLine="709"/>
        <w:contextualSpacing/>
        <w:jc w:val="both"/>
        <w:rPr>
          <w:sz w:val="28"/>
          <w:szCs w:val="28"/>
        </w:rPr>
      </w:pPr>
      <w:r w:rsidRPr="008C04BD">
        <w:rPr>
          <w:rStyle w:val="1"/>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E3B90" w:rsidRPr="008C04BD" w:rsidRDefault="004E3B90" w:rsidP="000223FA">
      <w:pPr>
        <w:pStyle w:val="a6"/>
        <w:numPr>
          <w:ilvl w:val="0"/>
          <w:numId w:val="18"/>
        </w:numPr>
        <w:tabs>
          <w:tab w:val="left" w:pos="942"/>
        </w:tabs>
        <w:spacing w:line="240" w:lineRule="auto"/>
        <w:ind w:firstLine="709"/>
        <w:contextualSpacing/>
        <w:jc w:val="both"/>
        <w:rPr>
          <w:sz w:val="28"/>
          <w:szCs w:val="28"/>
        </w:rPr>
      </w:pPr>
      <w:r w:rsidRPr="008C04BD">
        <w:rPr>
          <w:rStyle w:val="1"/>
          <w:color w:val="000000"/>
          <w:sz w:val="28"/>
          <w:szCs w:val="28"/>
        </w:rPr>
        <w:t>отсутствуют случаи и условия для присвоения объекту адресации адреса или аннулирования его адреса, указанные в пунктах 5, 8-11</w:t>
      </w:r>
      <w:r w:rsidR="004132E4" w:rsidRPr="008C04BD">
        <w:rPr>
          <w:rStyle w:val="1"/>
          <w:color w:val="000000"/>
          <w:sz w:val="28"/>
          <w:szCs w:val="28"/>
        </w:rPr>
        <w:t xml:space="preserve"> </w:t>
      </w:r>
      <w:r w:rsidRPr="008C04BD">
        <w:rPr>
          <w:rStyle w:val="1"/>
          <w:color w:val="000000"/>
          <w:sz w:val="28"/>
          <w:szCs w:val="28"/>
        </w:rPr>
        <w:t>и</w:t>
      </w:r>
      <w:r w:rsidR="004132E4" w:rsidRPr="008C04BD">
        <w:rPr>
          <w:rStyle w:val="1"/>
          <w:color w:val="000000"/>
          <w:sz w:val="28"/>
          <w:szCs w:val="28"/>
        </w:rPr>
        <w:t xml:space="preserve"> </w:t>
      </w:r>
      <w:r w:rsidRPr="008C04BD">
        <w:rPr>
          <w:rStyle w:val="1"/>
          <w:color w:val="000000"/>
          <w:sz w:val="28"/>
          <w:szCs w:val="28"/>
        </w:rPr>
        <w:t>14-18 Правил.</w:t>
      </w:r>
    </w:p>
    <w:p w:rsidR="004E3B90" w:rsidRPr="008C04BD" w:rsidRDefault="004E3B90" w:rsidP="000223FA">
      <w:pPr>
        <w:pStyle w:val="a6"/>
        <w:numPr>
          <w:ilvl w:val="1"/>
          <w:numId w:val="11"/>
        </w:numPr>
        <w:tabs>
          <w:tab w:val="left" w:pos="1403"/>
        </w:tabs>
        <w:spacing w:after="360" w:line="240" w:lineRule="auto"/>
        <w:ind w:firstLine="709"/>
        <w:contextualSpacing/>
        <w:jc w:val="both"/>
        <w:rPr>
          <w:rStyle w:val="1"/>
          <w:sz w:val="28"/>
          <w:szCs w:val="28"/>
        </w:rPr>
      </w:pPr>
      <w:r w:rsidRPr="008C04BD">
        <w:rPr>
          <w:rStyle w:val="1"/>
          <w:color w:val="000000"/>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0E1E39" w:rsidRPr="008C04BD" w:rsidRDefault="000E1E39" w:rsidP="000E1E39">
      <w:pPr>
        <w:pStyle w:val="a6"/>
        <w:tabs>
          <w:tab w:val="left" w:pos="1403"/>
        </w:tabs>
        <w:spacing w:after="360" w:line="240" w:lineRule="exact"/>
        <w:ind w:firstLine="0"/>
        <w:contextualSpacing/>
        <w:jc w:val="both"/>
        <w:rPr>
          <w:sz w:val="28"/>
          <w:szCs w:val="28"/>
        </w:rPr>
      </w:pPr>
    </w:p>
    <w:p w:rsidR="004E3B90" w:rsidRPr="008C04BD" w:rsidRDefault="004E3B90" w:rsidP="000E1E39">
      <w:pPr>
        <w:pStyle w:val="a6"/>
        <w:spacing w:after="360" w:line="240" w:lineRule="exact"/>
        <w:ind w:firstLine="709"/>
        <w:contextualSpacing/>
        <w:jc w:val="center"/>
        <w:rPr>
          <w:rStyle w:val="1"/>
          <w:b/>
          <w:bCs/>
          <w:color w:val="000000"/>
          <w:sz w:val="28"/>
          <w:szCs w:val="28"/>
        </w:rPr>
      </w:pPr>
      <w:r w:rsidRPr="008C04BD">
        <w:rPr>
          <w:rStyle w:val="1"/>
          <w:b/>
          <w:bCs/>
          <w:color w:val="000000"/>
          <w:sz w:val="28"/>
          <w:szCs w:val="28"/>
        </w:rPr>
        <w:t>Перечень услуг, которые являются необходимыми и обязательными для</w:t>
      </w:r>
      <w:r w:rsidRPr="008C04BD">
        <w:rPr>
          <w:rStyle w:val="1"/>
          <w:b/>
          <w:bCs/>
          <w:color w:val="000000"/>
          <w:sz w:val="28"/>
          <w:szCs w:val="28"/>
        </w:rPr>
        <w:br/>
        <w:t>предоставления муниципальной услуги, в том числе сведения о документе</w:t>
      </w:r>
      <w:r w:rsidRPr="008C04BD">
        <w:rPr>
          <w:rStyle w:val="1"/>
          <w:b/>
          <w:bCs/>
          <w:color w:val="000000"/>
          <w:sz w:val="28"/>
          <w:szCs w:val="28"/>
        </w:rPr>
        <w:br/>
        <w:t>(документах), выдаваемом (выдаваемых) организациями, участвующими</w:t>
      </w:r>
      <w:r w:rsidRPr="008C04BD">
        <w:rPr>
          <w:rStyle w:val="1"/>
          <w:b/>
          <w:bCs/>
          <w:color w:val="000000"/>
          <w:sz w:val="28"/>
          <w:szCs w:val="28"/>
        </w:rPr>
        <w:br/>
        <w:t>в предоставлении муниципальной услуги</w:t>
      </w:r>
    </w:p>
    <w:p w:rsidR="000E1E39" w:rsidRPr="008C04BD" w:rsidRDefault="000E1E39" w:rsidP="000223FA">
      <w:pPr>
        <w:pStyle w:val="a6"/>
        <w:spacing w:after="360" w:line="240" w:lineRule="auto"/>
        <w:ind w:firstLine="709"/>
        <w:contextualSpacing/>
        <w:jc w:val="center"/>
        <w:rPr>
          <w:sz w:val="28"/>
          <w:szCs w:val="28"/>
        </w:rPr>
      </w:pPr>
    </w:p>
    <w:p w:rsidR="004E3B90" w:rsidRPr="008C04BD" w:rsidRDefault="004E3B90" w:rsidP="000223FA">
      <w:pPr>
        <w:pStyle w:val="a6"/>
        <w:numPr>
          <w:ilvl w:val="1"/>
          <w:numId w:val="11"/>
        </w:numPr>
        <w:tabs>
          <w:tab w:val="left" w:pos="1382"/>
        </w:tabs>
        <w:spacing w:after="360" w:line="240" w:lineRule="auto"/>
        <w:ind w:firstLine="709"/>
        <w:contextualSpacing/>
        <w:jc w:val="both"/>
        <w:rPr>
          <w:sz w:val="28"/>
          <w:szCs w:val="28"/>
        </w:rPr>
      </w:pPr>
      <w:r w:rsidRPr="008C04BD">
        <w:rPr>
          <w:rStyle w:val="1"/>
          <w:color w:val="000000"/>
          <w:sz w:val="28"/>
          <w:szCs w:val="28"/>
        </w:rPr>
        <w:t>Услуги, необходимые и обязательные для предоставления Услуги, отсутствуют.</w:t>
      </w:r>
    </w:p>
    <w:p w:rsidR="004E3B90" w:rsidRPr="008C04BD" w:rsidRDefault="004E3B90" w:rsidP="000E1E39">
      <w:pPr>
        <w:pStyle w:val="11"/>
        <w:keepNext/>
        <w:keepLines/>
        <w:spacing w:line="240" w:lineRule="exact"/>
        <w:ind w:firstLine="709"/>
        <w:contextualSpacing/>
        <w:rPr>
          <w:b w:val="0"/>
          <w:bCs w:val="0"/>
          <w:sz w:val="28"/>
          <w:szCs w:val="28"/>
        </w:rPr>
      </w:pPr>
      <w:bookmarkStart w:id="14" w:name="bookmark24"/>
      <w:r w:rsidRPr="008C04BD">
        <w:rPr>
          <w:rStyle w:val="10"/>
          <w:b/>
          <w:bCs/>
          <w:color w:val="000000"/>
          <w:sz w:val="28"/>
          <w:szCs w:val="28"/>
        </w:rPr>
        <w:t>Порядок, размер и основания взимания государственной пошлины</w:t>
      </w:r>
      <w:r w:rsidRPr="008C04BD">
        <w:rPr>
          <w:rStyle w:val="10"/>
          <w:b/>
          <w:bCs/>
          <w:color w:val="000000"/>
          <w:sz w:val="28"/>
          <w:szCs w:val="28"/>
        </w:rPr>
        <w:br/>
        <w:t>или иной оплаты, взимаемой за предоставление муниципальной услуги</w:t>
      </w:r>
      <w:bookmarkEnd w:id="14"/>
    </w:p>
    <w:p w:rsidR="004E3B90" w:rsidRPr="008C04BD" w:rsidRDefault="004E3B90" w:rsidP="000E1E39">
      <w:pPr>
        <w:pStyle w:val="a6"/>
        <w:numPr>
          <w:ilvl w:val="1"/>
          <w:numId w:val="11"/>
        </w:numPr>
        <w:tabs>
          <w:tab w:val="left" w:pos="1418"/>
        </w:tabs>
        <w:spacing w:after="360" w:line="240" w:lineRule="auto"/>
        <w:ind w:firstLine="709"/>
        <w:contextualSpacing/>
        <w:jc w:val="both"/>
        <w:rPr>
          <w:sz w:val="28"/>
          <w:szCs w:val="28"/>
        </w:rPr>
      </w:pPr>
      <w:r w:rsidRPr="008C04BD">
        <w:rPr>
          <w:rStyle w:val="1"/>
          <w:color w:val="000000"/>
          <w:sz w:val="28"/>
          <w:szCs w:val="28"/>
        </w:rPr>
        <w:t>Предоставление Услуги осуществляется бесплатно.</w:t>
      </w:r>
    </w:p>
    <w:p w:rsidR="004E3B90" w:rsidRPr="008C04BD" w:rsidRDefault="004E3B90" w:rsidP="000E1E39">
      <w:pPr>
        <w:pStyle w:val="a6"/>
        <w:spacing w:after="360" w:line="240" w:lineRule="exact"/>
        <w:ind w:firstLine="709"/>
        <w:contextualSpacing/>
        <w:jc w:val="center"/>
        <w:rPr>
          <w:rStyle w:val="1"/>
          <w:b/>
          <w:bCs/>
          <w:color w:val="000000"/>
          <w:sz w:val="28"/>
          <w:szCs w:val="28"/>
        </w:rPr>
      </w:pPr>
      <w:r w:rsidRPr="008C04BD">
        <w:rPr>
          <w:rStyle w:val="1"/>
          <w:b/>
          <w:bCs/>
          <w:color w:val="000000"/>
          <w:sz w:val="28"/>
          <w:szCs w:val="28"/>
        </w:rPr>
        <w:t>Порядок, размер и основания взимания платы за предоставление</w:t>
      </w:r>
      <w:r w:rsidRPr="008C04BD">
        <w:rPr>
          <w:rStyle w:val="1"/>
          <w:b/>
          <w:bCs/>
          <w:color w:val="000000"/>
          <w:sz w:val="28"/>
          <w:szCs w:val="28"/>
        </w:rPr>
        <w:br/>
        <w:t>услуг, которые являются необходимыми и обязательными для</w:t>
      </w:r>
      <w:r w:rsidRPr="008C04BD">
        <w:rPr>
          <w:rStyle w:val="1"/>
          <w:b/>
          <w:bCs/>
          <w:color w:val="000000"/>
          <w:sz w:val="28"/>
          <w:szCs w:val="28"/>
        </w:rPr>
        <w:br/>
        <w:t>предоставления муниципальной услуги, включая информацию</w:t>
      </w:r>
      <w:r w:rsidRPr="008C04BD">
        <w:rPr>
          <w:rStyle w:val="1"/>
          <w:b/>
          <w:bCs/>
          <w:color w:val="000000"/>
          <w:sz w:val="28"/>
          <w:szCs w:val="28"/>
        </w:rPr>
        <w:br/>
        <w:t>о методике расчета размера такой платы</w:t>
      </w:r>
    </w:p>
    <w:p w:rsidR="000E1E39" w:rsidRPr="008C04BD" w:rsidRDefault="000E1E39" w:rsidP="000223FA">
      <w:pPr>
        <w:pStyle w:val="a6"/>
        <w:spacing w:after="360" w:line="240" w:lineRule="auto"/>
        <w:ind w:firstLine="709"/>
        <w:contextualSpacing/>
        <w:jc w:val="center"/>
        <w:rPr>
          <w:sz w:val="28"/>
          <w:szCs w:val="28"/>
        </w:rPr>
      </w:pPr>
    </w:p>
    <w:p w:rsidR="004E3B90" w:rsidRPr="008C04BD" w:rsidRDefault="004E3B90" w:rsidP="000223FA">
      <w:pPr>
        <w:pStyle w:val="a6"/>
        <w:numPr>
          <w:ilvl w:val="1"/>
          <w:numId w:val="11"/>
        </w:numPr>
        <w:tabs>
          <w:tab w:val="left" w:pos="1378"/>
        </w:tabs>
        <w:spacing w:after="360" w:line="240" w:lineRule="auto"/>
        <w:ind w:firstLine="709"/>
        <w:contextualSpacing/>
        <w:jc w:val="both"/>
        <w:rPr>
          <w:sz w:val="28"/>
          <w:szCs w:val="28"/>
        </w:rPr>
      </w:pPr>
      <w:r w:rsidRPr="008C04BD">
        <w:rPr>
          <w:rStyle w:val="1"/>
          <w:color w:val="000000"/>
          <w:sz w:val="28"/>
          <w:szCs w:val="28"/>
        </w:rPr>
        <w:t>Услуги, необходимые и обязательные для предоставления Услуги, отсутствуют.</w:t>
      </w:r>
    </w:p>
    <w:p w:rsidR="004E3B90" w:rsidRPr="008C04BD" w:rsidRDefault="004E3B90" w:rsidP="000E1E39">
      <w:pPr>
        <w:pStyle w:val="a6"/>
        <w:spacing w:after="360" w:line="240" w:lineRule="exact"/>
        <w:ind w:firstLine="709"/>
        <w:contextualSpacing/>
        <w:jc w:val="center"/>
        <w:rPr>
          <w:rStyle w:val="1"/>
          <w:b/>
          <w:bCs/>
          <w:color w:val="000000"/>
          <w:sz w:val="28"/>
          <w:szCs w:val="28"/>
        </w:rPr>
      </w:pPr>
      <w:r w:rsidRPr="008C04BD">
        <w:rPr>
          <w:rStyle w:val="1"/>
          <w:b/>
          <w:bCs/>
          <w:color w:val="000000"/>
          <w:sz w:val="28"/>
          <w:szCs w:val="28"/>
        </w:rPr>
        <w:t>Максимальный срок ожидания в очереди при подаче запроса</w:t>
      </w:r>
      <w:r w:rsidRPr="008C04BD">
        <w:rPr>
          <w:rStyle w:val="1"/>
          <w:b/>
          <w:bCs/>
          <w:color w:val="000000"/>
          <w:sz w:val="28"/>
          <w:szCs w:val="28"/>
        </w:rPr>
        <w:br/>
        <w:t>о предоставлении муниципальной услуги и при получении результата</w:t>
      </w:r>
      <w:r w:rsidRPr="008C04BD">
        <w:rPr>
          <w:rStyle w:val="1"/>
          <w:b/>
          <w:bCs/>
          <w:color w:val="000000"/>
          <w:sz w:val="28"/>
          <w:szCs w:val="28"/>
        </w:rPr>
        <w:br/>
        <w:t>предоставления муниципальной услуги</w:t>
      </w:r>
    </w:p>
    <w:p w:rsidR="000E1E39" w:rsidRPr="008C04BD" w:rsidRDefault="000E1E39" w:rsidP="000223FA">
      <w:pPr>
        <w:pStyle w:val="a6"/>
        <w:spacing w:after="360" w:line="240" w:lineRule="auto"/>
        <w:ind w:firstLine="709"/>
        <w:contextualSpacing/>
        <w:jc w:val="center"/>
        <w:rPr>
          <w:sz w:val="28"/>
          <w:szCs w:val="28"/>
        </w:rPr>
      </w:pPr>
    </w:p>
    <w:p w:rsidR="004E3B90" w:rsidRPr="008C04BD" w:rsidRDefault="004E3B90" w:rsidP="000223FA">
      <w:pPr>
        <w:pStyle w:val="a6"/>
        <w:numPr>
          <w:ilvl w:val="1"/>
          <w:numId w:val="11"/>
        </w:numPr>
        <w:tabs>
          <w:tab w:val="left" w:pos="1393"/>
        </w:tabs>
        <w:spacing w:after="740" w:line="240" w:lineRule="auto"/>
        <w:ind w:firstLine="709"/>
        <w:contextualSpacing/>
        <w:jc w:val="both"/>
        <w:rPr>
          <w:sz w:val="28"/>
          <w:szCs w:val="28"/>
        </w:rPr>
      </w:pPr>
      <w:r w:rsidRPr="008C04BD">
        <w:rPr>
          <w:rStyle w:val="1"/>
          <w:color w:val="000000"/>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E3B90" w:rsidRPr="008C04BD" w:rsidRDefault="004E3B90" w:rsidP="000E1E39">
      <w:pPr>
        <w:pStyle w:val="11"/>
        <w:keepNext/>
        <w:keepLines/>
        <w:spacing w:line="240" w:lineRule="exact"/>
        <w:ind w:firstLine="709"/>
        <w:contextualSpacing/>
        <w:rPr>
          <w:b w:val="0"/>
          <w:bCs w:val="0"/>
          <w:sz w:val="28"/>
          <w:szCs w:val="28"/>
        </w:rPr>
      </w:pPr>
      <w:bookmarkStart w:id="15" w:name="bookmark26"/>
      <w:r w:rsidRPr="008C04BD">
        <w:rPr>
          <w:rStyle w:val="10"/>
          <w:b/>
          <w:bCs/>
          <w:color w:val="000000"/>
          <w:sz w:val="28"/>
          <w:szCs w:val="28"/>
        </w:rPr>
        <w:t>Срок и порядок регистрации запроса заявителя о предоставлении</w:t>
      </w:r>
      <w:r w:rsidRPr="008C04BD">
        <w:rPr>
          <w:rStyle w:val="10"/>
          <w:b/>
          <w:bCs/>
          <w:color w:val="000000"/>
          <w:sz w:val="28"/>
          <w:szCs w:val="28"/>
        </w:rPr>
        <w:br/>
        <w:t>муниципальной услуги, в том числе в электронной форме</w:t>
      </w:r>
      <w:bookmarkEnd w:id="15"/>
    </w:p>
    <w:p w:rsidR="004E3B90" w:rsidRPr="008C04BD" w:rsidRDefault="004E3B90" w:rsidP="000223FA">
      <w:pPr>
        <w:pStyle w:val="a6"/>
        <w:numPr>
          <w:ilvl w:val="1"/>
          <w:numId w:val="11"/>
        </w:numPr>
        <w:tabs>
          <w:tab w:val="left" w:pos="1393"/>
        </w:tabs>
        <w:spacing w:line="240" w:lineRule="auto"/>
        <w:ind w:firstLine="709"/>
        <w:contextualSpacing/>
        <w:jc w:val="both"/>
        <w:rPr>
          <w:sz w:val="28"/>
          <w:szCs w:val="28"/>
        </w:rPr>
      </w:pPr>
      <w:r w:rsidRPr="008C04BD">
        <w:rPr>
          <w:rStyle w:val="1"/>
          <w:color w:val="000000"/>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E3B90" w:rsidRPr="008C04BD" w:rsidRDefault="004E3B90" w:rsidP="000223FA">
      <w:pPr>
        <w:pStyle w:val="a6"/>
        <w:spacing w:after="360" w:line="240" w:lineRule="auto"/>
        <w:ind w:firstLine="709"/>
        <w:contextualSpacing/>
        <w:jc w:val="both"/>
        <w:rPr>
          <w:sz w:val="28"/>
          <w:szCs w:val="28"/>
        </w:rPr>
      </w:pPr>
      <w:r w:rsidRPr="008C04BD">
        <w:rPr>
          <w:rStyle w:val="1"/>
          <w:color w:val="000000"/>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E3B90" w:rsidRPr="008C04BD" w:rsidRDefault="004E3B90" w:rsidP="000E1E39">
      <w:pPr>
        <w:pStyle w:val="11"/>
        <w:keepNext/>
        <w:keepLines/>
        <w:spacing w:line="240" w:lineRule="exact"/>
        <w:ind w:firstLine="709"/>
        <w:contextualSpacing/>
        <w:rPr>
          <w:b w:val="0"/>
          <w:bCs w:val="0"/>
          <w:sz w:val="28"/>
          <w:szCs w:val="28"/>
        </w:rPr>
      </w:pPr>
      <w:bookmarkStart w:id="16" w:name="bookmark28"/>
      <w:r w:rsidRPr="008C04BD">
        <w:rPr>
          <w:rStyle w:val="10"/>
          <w:b/>
          <w:bCs/>
          <w:color w:val="000000"/>
          <w:sz w:val="28"/>
          <w:szCs w:val="28"/>
        </w:rPr>
        <w:t>Требования к помещениям, в которых предоставляется муниципальная услуга</w:t>
      </w:r>
      <w:bookmarkEnd w:id="16"/>
    </w:p>
    <w:p w:rsidR="004E3B90" w:rsidRPr="008C04BD" w:rsidRDefault="004E3B90" w:rsidP="000223FA">
      <w:pPr>
        <w:pStyle w:val="a6"/>
        <w:numPr>
          <w:ilvl w:val="1"/>
          <w:numId w:val="11"/>
        </w:numPr>
        <w:tabs>
          <w:tab w:val="left" w:pos="1396"/>
        </w:tabs>
        <w:spacing w:line="240" w:lineRule="auto"/>
        <w:ind w:firstLine="709"/>
        <w:contextualSpacing/>
        <w:jc w:val="both"/>
        <w:rPr>
          <w:sz w:val="28"/>
          <w:szCs w:val="28"/>
        </w:rPr>
      </w:pPr>
      <w:r w:rsidRPr="008C04BD">
        <w:rPr>
          <w:rStyle w:val="1"/>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04BD">
        <w:rPr>
          <w:rStyle w:val="1"/>
          <w:color w:val="000000"/>
          <w:sz w:val="28"/>
          <w:szCs w:val="28"/>
          <w:lang w:val="en-US"/>
        </w:rPr>
        <w:t>I</w:t>
      </w:r>
      <w:r w:rsidRPr="008C04BD">
        <w:rPr>
          <w:rStyle w:val="1"/>
          <w:color w:val="000000"/>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E3B90" w:rsidRPr="008C04BD" w:rsidRDefault="004E3B90" w:rsidP="000223FA">
      <w:pPr>
        <w:pStyle w:val="a6"/>
        <w:numPr>
          <w:ilvl w:val="0"/>
          <w:numId w:val="19"/>
        </w:numPr>
        <w:tabs>
          <w:tab w:val="left" w:pos="912"/>
        </w:tabs>
        <w:spacing w:line="240" w:lineRule="auto"/>
        <w:ind w:firstLine="709"/>
        <w:contextualSpacing/>
        <w:jc w:val="both"/>
        <w:rPr>
          <w:sz w:val="28"/>
          <w:szCs w:val="28"/>
        </w:rPr>
      </w:pPr>
      <w:r w:rsidRPr="008C04BD">
        <w:rPr>
          <w:rStyle w:val="1"/>
          <w:color w:val="000000"/>
          <w:sz w:val="28"/>
          <w:szCs w:val="28"/>
        </w:rPr>
        <w:t>наименование;</w:t>
      </w:r>
    </w:p>
    <w:p w:rsidR="004E3B90" w:rsidRPr="008C04BD" w:rsidRDefault="004E3B90" w:rsidP="000223FA">
      <w:pPr>
        <w:pStyle w:val="a6"/>
        <w:numPr>
          <w:ilvl w:val="0"/>
          <w:numId w:val="19"/>
        </w:numPr>
        <w:tabs>
          <w:tab w:val="left" w:pos="912"/>
        </w:tabs>
        <w:spacing w:line="240" w:lineRule="auto"/>
        <w:ind w:firstLine="709"/>
        <w:contextualSpacing/>
        <w:jc w:val="both"/>
        <w:rPr>
          <w:sz w:val="28"/>
          <w:szCs w:val="28"/>
        </w:rPr>
      </w:pPr>
      <w:r w:rsidRPr="008C04BD">
        <w:rPr>
          <w:rStyle w:val="1"/>
          <w:color w:val="000000"/>
          <w:sz w:val="28"/>
          <w:szCs w:val="28"/>
        </w:rPr>
        <w:t>место нахождения и адрес;</w:t>
      </w:r>
    </w:p>
    <w:p w:rsidR="004E3B90" w:rsidRPr="008C04BD" w:rsidRDefault="004E3B90" w:rsidP="000223FA">
      <w:pPr>
        <w:pStyle w:val="a6"/>
        <w:numPr>
          <w:ilvl w:val="0"/>
          <w:numId w:val="19"/>
        </w:numPr>
        <w:tabs>
          <w:tab w:val="left" w:pos="912"/>
        </w:tabs>
        <w:spacing w:line="240" w:lineRule="auto"/>
        <w:ind w:firstLine="709"/>
        <w:contextualSpacing/>
        <w:jc w:val="both"/>
        <w:rPr>
          <w:sz w:val="28"/>
          <w:szCs w:val="28"/>
        </w:rPr>
      </w:pPr>
      <w:r w:rsidRPr="008C04BD">
        <w:rPr>
          <w:rStyle w:val="1"/>
          <w:color w:val="000000"/>
          <w:sz w:val="28"/>
          <w:szCs w:val="28"/>
        </w:rPr>
        <w:t>режим работы;</w:t>
      </w:r>
    </w:p>
    <w:p w:rsidR="004E3B90" w:rsidRPr="008C04BD" w:rsidRDefault="004E3B90" w:rsidP="000223FA">
      <w:pPr>
        <w:pStyle w:val="a6"/>
        <w:numPr>
          <w:ilvl w:val="0"/>
          <w:numId w:val="19"/>
        </w:numPr>
        <w:tabs>
          <w:tab w:val="left" w:pos="912"/>
        </w:tabs>
        <w:spacing w:line="240" w:lineRule="auto"/>
        <w:ind w:firstLine="709"/>
        <w:contextualSpacing/>
        <w:jc w:val="both"/>
        <w:rPr>
          <w:sz w:val="28"/>
          <w:szCs w:val="28"/>
        </w:rPr>
      </w:pPr>
      <w:r w:rsidRPr="008C04BD">
        <w:rPr>
          <w:rStyle w:val="1"/>
          <w:color w:val="000000"/>
          <w:sz w:val="28"/>
          <w:szCs w:val="28"/>
        </w:rPr>
        <w:t>график приема;</w:t>
      </w:r>
    </w:p>
    <w:p w:rsidR="004E3B90" w:rsidRPr="008C04BD" w:rsidRDefault="004E3B90" w:rsidP="000223FA">
      <w:pPr>
        <w:pStyle w:val="a6"/>
        <w:numPr>
          <w:ilvl w:val="0"/>
          <w:numId w:val="19"/>
        </w:numPr>
        <w:tabs>
          <w:tab w:val="left" w:pos="912"/>
        </w:tabs>
        <w:spacing w:line="240" w:lineRule="auto"/>
        <w:ind w:firstLine="709"/>
        <w:contextualSpacing/>
        <w:jc w:val="both"/>
        <w:rPr>
          <w:sz w:val="28"/>
          <w:szCs w:val="28"/>
        </w:rPr>
      </w:pPr>
      <w:r w:rsidRPr="008C04BD">
        <w:rPr>
          <w:rStyle w:val="1"/>
          <w:color w:val="000000"/>
          <w:sz w:val="28"/>
          <w:szCs w:val="28"/>
        </w:rPr>
        <w:t>номера телефонов для справок.</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Помещения, в которых предоставляется Услуга, оснащаются:</w:t>
      </w:r>
    </w:p>
    <w:p w:rsidR="004E3B90" w:rsidRPr="008C04BD" w:rsidRDefault="004E3B90" w:rsidP="000223FA">
      <w:pPr>
        <w:pStyle w:val="a6"/>
        <w:numPr>
          <w:ilvl w:val="0"/>
          <w:numId w:val="19"/>
        </w:numPr>
        <w:tabs>
          <w:tab w:val="left" w:pos="982"/>
        </w:tabs>
        <w:spacing w:line="240" w:lineRule="auto"/>
        <w:ind w:firstLine="709"/>
        <w:contextualSpacing/>
        <w:jc w:val="both"/>
        <w:rPr>
          <w:rStyle w:val="1"/>
          <w:color w:val="000000"/>
          <w:sz w:val="28"/>
          <w:szCs w:val="28"/>
        </w:rPr>
      </w:pPr>
      <w:r w:rsidRPr="008C04BD">
        <w:rPr>
          <w:rStyle w:val="1"/>
          <w:color w:val="000000"/>
          <w:sz w:val="28"/>
          <w:szCs w:val="28"/>
        </w:rPr>
        <w:t>противопожарной системой и средствами пожаротушения;</w:t>
      </w:r>
    </w:p>
    <w:p w:rsidR="004E3B90" w:rsidRPr="008C04BD" w:rsidRDefault="004E3B90" w:rsidP="000223FA">
      <w:pPr>
        <w:pStyle w:val="a6"/>
        <w:numPr>
          <w:ilvl w:val="0"/>
          <w:numId w:val="19"/>
        </w:numPr>
        <w:tabs>
          <w:tab w:val="left" w:pos="982"/>
        </w:tabs>
        <w:spacing w:line="240" w:lineRule="auto"/>
        <w:ind w:firstLine="709"/>
        <w:contextualSpacing/>
        <w:jc w:val="both"/>
        <w:rPr>
          <w:rStyle w:val="1"/>
          <w:color w:val="000000"/>
          <w:sz w:val="28"/>
          <w:szCs w:val="28"/>
        </w:rPr>
      </w:pPr>
      <w:r w:rsidRPr="008C04BD">
        <w:rPr>
          <w:rStyle w:val="1"/>
          <w:color w:val="000000"/>
          <w:sz w:val="28"/>
          <w:szCs w:val="28"/>
        </w:rPr>
        <w:t>системой оповещения о возникновении чрезвычайной ситуации;</w:t>
      </w:r>
    </w:p>
    <w:p w:rsidR="004E3B90" w:rsidRPr="008C04BD" w:rsidRDefault="004E3B90" w:rsidP="000223FA">
      <w:pPr>
        <w:pStyle w:val="a6"/>
        <w:numPr>
          <w:ilvl w:val="0"/>
          <w:numId w:val="19"/>
        </w:numPr>
        <w:tabs>
          <w:tab w:val="left" w:pos="982"/>
        </w:tabs>
        <w:spacing w:line="240" w:lineRule="auto"/>
        <w:ind w:firstLine="709"/>
        <w:contextualSpacing/>
        <w:jc w:val="both"/>
        <w:rPr>
          <w:rStyle w:val="1"/>
          <w:color w:val="000000"/>
          <w:sz w:val="28"/>
          <w:szCs w:val="28"/>
        </w:rPr>
      </w:pPr>
      <w:r w:rsidRPr="008C04BD">
        <w:rPr>
          <w:rStyle w:val="1"/>
          <w:color w:val="000000"/>
          <w:sz w:val="28"/>
          <w:szCs w:val="28"/>
        </w:rPr>
        <w:t>средствами оказания первой медицинской помощи;</w:t>
      </w:r>
    </w:p>
    <w:p w:rsidR="004E3B90" w:rsidRPr="008C04BD" w:rsidRDefault="004E3B90" w:rsidP="000223FA">
      <w:pPr>
        <w:pStyle w:val="a6"/>
        <w:numPr>
          <w:ilvl w:val="0"/>
          <w:numId w:val="19"/>
        </w:numPr>
        <w:tabs>
          <w:tab w:val="left" w:pos="989"/>
        </w:tabs>
        <w:spacing w:line="240" w:lineRule="auto"/>
        <w:ind w:firstLine="709"/>
        <w:contextualSpacing/>
        <w:jc w:val="both"/>
        <w:rPr>
          <w:rStyle w:val="1"/>
          <w:color w:val="000000"/>
          <w:sz w:val="28"/>
          <w:szCs w:val="28"/>
        </w:rPr>
      </w:pPr>
      <w:r w:rsidRPr="008C04BD">
        <w:rPr>
          <w:rStyle w:val="1"/>
          <w:color w:val="000000"/>
          <w:sz w:val="28"/>
          <w:szCs w:val="28"/>
        </w:rPr>
        <w:t>туалетными комнатами для посетителей.</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Места приема Заявителей оборудуются информационными табличками (вывесками) с указанием:</w:t>
      </w:r>
    </w:p>
    <w:p w:rsidR="004E3B90" w:rsidRPr="008C04BD" w:rsidRDefault="004E3B90" w:rsidP="000223FA">
      <w:pPr>
        <w:pStyle w:val="a6"/>
        <w:numPr>
          <w:ilvl w:val="0"/>
          <w:numId w:val="19"/>
        </w:numPr>
        <w:tabs>
          <w:tab w:val="left" w:pos="989"/>
        </w:tabs>
        <w:spacing w:line="240" w:lineRule="auto"/>
        <w:ind w:firstLine="709"/>
        <w:contextualSpacing/>
        <w:jc w:val="both"/>
        <w:rPr>
          <w:sz w:val="28"/>
          <w:szCs w:val="28"/>
        </w:rPr>
      </w:pPr>
      <w:r w:rsidRPr="008C04BD">
        <w:rPr>
          <w:rStyle w:val="1"/>
          <w:color w:val="000000"/>
          <w:sz w:val="28"/>
          <w:szCs w:val="28"/>
        </w:rPr>
        <w:t>номера кабинета и наименования отдела;</w:t>
      </w:r>
    </w:p>
    <w:p w:rsidR="004E3B90" w:rsidRPr="008C04BD" w:rsidRDefault="004E3B90" w:rsidP="000223FA">
      <w:pPr>
        <w:pStyle w:val="a6"/>
        <w:numPr>
          <w:ilvl w:val="0"/>
          <w:numId w:val="19"/>
        </w:numPr>
        <w:tabs>
          <w:tab w:val="left" w:pos="975"/>
        </w:tabs>
        <w:spacing w:line="240" w:lineRule="auto"/>
        <w:ind w:firstLine="709"/>
        <w:contextualSpacing/>
        <w:jc w:val="both"/>
        <w:rPr>
          <w:sz w:val="28"/>
          <w:szCs w:val="28"/>
        </w:rPr>
      </w:pPr>
      <w:r w:rsidRPr="008C04BD">
        <w:rPr>
          <w:rStyle w:val="1"/>
          <w:color w:val="000000"/>
          <w:sz w:val="28"/>
          <w:szCs w:val="28"/>
        </w:rPr>
        <w:t>фамилии, имени и отчества (последнее - при наличии), должности ответственного лица за прием документов;</w:t>
      </w:r>
    </w:p>
    <w:p w:rsidR="004E3B90" w:rsidRPr="008C04BD" w:rsidRDefault="004E3B90" w:rsidP="000223FA">
      <w:pPr>
        <w:pStyle w:val="a6"/>
        <w:numPr>
          <w:ilvl w:val="0"/>
          <w:numId w:val="19"/>
        </w:numPr>
        <w:tabs>
          <w:tab w:val="left" w:pos="982"/>
        </w:tabs>
        <w:spacing w:line="240" w:lineRule="auto"/>
        <w:ind w:firstLine="709"/>
        <w:contextualSpacing/>
        <w:jc w:val="both"/>
        <w:rPr>
          <w:sz w:val="28"/>
          <w:szCs w:val="28"/>
        </w:rPr>
      </w:pPr>
      <w:r w:rsidRPr="008C04BD">
        <w:rPr>
          <w:rStyle w:val="1"/>
          <w:color w:val="000000"/>
          <w:sz w:val="28"/>
          <w:szCs w:val="28"/>
        </w:rPr>
        <w:t>графика приема Заявителей.</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предоставлении Услуги инвалидам обеспечиваются:</w:t>
      </w:r>
    </w:p>
    <w:p w:rsidR="004E3B90" w:rsidRPr="008C04BD" w:rsidRDefault="004E3B90" w:rsidP="000223FA">
      <w:pPr>
        <w:pStyle w:val="a6"/>
        <w:numPr>
          <w:ilvl w:val="0"/>
          <w:numId w:val="19"/>
        </w:numPr>
        <w:tabs>
          <w:tab w:val="left" w:pos="975"/>
        </w:tabs>
        <w:spacing w:line="240" w:lineRule="auto"/>
        <w:ind w:firstLine="709"/>
        <w:contextualSpacing/>
        <w:jc w:val="both"/>
        <w:rPr>
          <w:sz w:val="28"/>
          <w:szCs w:val="28"/>
        </w:rPr>
      </w:pPr>
      <w:r w:rsidRPr="008C04BD">
        <w:rPr>
          <w:rStyle w:val="1"/>
          <w:color w:val="000000"/>
          <w:sz w:val="28"/>
          <w:szCs w:val="28"/>
        </w:rPr>
        <w:t>возможность беспрепятственного доступа к объекту (зданию, помещению), в котором предоставляется Услуга;</w:t>
      </w:r>
    </w:p>
    <w:p w:rsidR="004E3B90" w:rsidRPr="008C04BD" w:rsidRDefault="004E3B90" w:rsidP="000223FA">
      <w:pPr>
        <w:pStyle w:val="a6"/>
        <w:numPr>
          <w:ilvl w:val="0"/>
          <w:numId w:val="19"/>
        </w:numPr>
        <w:tabs>
          <w:tab w:val="left" w:pos="982"/>
        </w:tabs>
        <w:spacing w:line="240" w:lineRule="auto"/>
        <w:ind w:firstLine="709"/>
        <w:contextualSpacing/>
        <w:jc w:val="both"/>
        <w:rPr>
          <w:sz w:val="28"/>
          <w:szCs w:val="28"/>
        </w:rPr>
      </w:pPr>
      <w:r w:rsidRPr="008C04BD">
        <w:rPr>
          <w:rStyle w:val="1"/>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3B90" w:rsidRPr="008C04BD" w:rsidRDefault="004E3B90" w:rsidP="000223FA">
      <w:pPr>
        <w:pStyle w:val="a6"/>
        <w:numPr>
          <w:ilvl w:val="0"/>
          <w:numId w:val="19"/>
        </w:numPr>
        <w:tabs>
          <w:tab w:val="left" w:pos="975"/>
        </w:tabs>
        <w:spacing w:line="240" w:lineRule="auto"/>
        <w:ind w:firstLine="709"/>
        <w:contextualSpacing/>
        <w:jc w:val="both"/>
        <w:rPr>
          <w:sz w:val="28"/>
          <w:szCs w:val="28"/>
        </w:rPr>
      </w:pPr>
      <w:r w:rsidRPr="008C04BD">
        <w:rPr>
          <w:rStyle w:val="1"/>
          <w:color w:val="000000"/>
          <w:sz w:val="28"/>
          <w:szCs w:val="28"/>
        </w:rPr>
        <w:t>сопровождение инвалидов, имеющих стойкие расстройства функции зрения и самостоятельного передвижения;</w:t>
      </w:r>
    </w:p>
    <w:p w:rsidR="004E3B90" w:rsidRPr="008C04BD" w:rsidRDefault="004E3B90" w:rsidP="000223FA">
      <w:pPr>
        <w:pStyle w:val="a6"/>
        <w:numPr>
          <w:ilvl w:val="0"/>
          <w:numId w:val="19"/>
        </w:numPr>
        <w:tabs>
          <w:tab w:val="left" w:pos="975"/>
        </w:tabs>
        <w:spacing w:line="240" w:lineRule="auto"/>
        <w:ind w:firstLine="709"/>
        <w:contextualSpacing/>
        <w:jc w:val="both"/>
        <w:rPr>
          <w:sz w:val="28"/>
          <w:szCs w:val="28"/>
        </w:rPr>
      </w:pPr>
      <w:r w:rsidRPr="008C04BD">
        <w:rPr>
          <w:rStyle w:val="1"/>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E3B90" w:rsidRPr="008C04BD" w:rsidRDefault="004E3B90" w:rsidP="000223FA">
      <w:pPr>
        <w:pStyle w:val="a6"/>
        <w:numPr>
          <w:ilvl w:val="0"/>
          <w:numId w:val="19"/>
        </w:numPr>
        <w:tabs>
          <w:tab w:val="left" w:pos="982"/>
        </w:tabs>
        <w:spacing w:line="240" w:lineRule="auto"/>
        <w:ind w:firstLine="709"/>
        <w:contextualSpacing/>
        <w:jc w:val="both"/>
        <w:rPr>
          <w:sz w:val="28"/>
          <w:szCs w:val="28"/>
        </w:rPr>
      </w:pPr>
      <w:r w:rsidRPr="008C04BD">
        <w:rPr>
          <w:rStyle w:val="1"/>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3B90" w:rsidRPr="008C04BD" w:rsidRDefault="004E3B90" w:rsidP="000223FA">
      <w:pPr>
        <w:pStyle w:val="a6"/>
        <w:numPr>
          <w:ilvl w:val="0"/>
          <w:numId w:val="19"/>
        </w:numPr>
        <w:tabs>
          <w:tab w:val="left" w:pos="982"/>
        </w:tabs>
        <w:spacing w:line="240" w:lineRule="auto"/>
        <w:ind w:firstLine="709"/>
        <w:contextualSpacing/>
        <w:jc w:val="both"/>
        <w:rPr>
          <w:sz w:val="28"/>
          <w:szCs w:val="28"/>
        </w:rPr>
      </w:pPr>
      <w:r w:rsidRPr="008C04BD">
        <w:rPr>
          <w:rStyle w:val="1"/>
          <w:color w:val="000000"/>
          <w:sz w:val="28"/>
          <w:szCs w:val="28"/>
        </w:rPr>
        <w:t>допуск сурдопереводчика и тифлосурдопереводчика;</w:t>
      </w:r>
    </w:p>
    <w:p w:rsidR="004E3B90" w:rsidRPr="008C04BD" w:rsidRDefault="004E3B90" w:rsidP="000223FA">
      <w:pPr>
        <w:pStyle w:val="a6"/>
        <w:numPr>
          <w:ilvl w:val="0"/>
          <w:numId w:val="19"/>
        </w:numPr>
        <w:tabs>
          <w:tab w:val="left" w:pos="951"/>
        </w:tabs>
        <w:spacing w:line="240" w:lineRule="auto"/>
        <w:ind w:firstLine="709"/>
        <w:contextualSpacing/>
        <w:jc w:val="both"/>
        <w:rPr>
          <w:sz w:val="28"/>
          <w:szCs w:val="28"/>
        </w:rPr>
      </w:pPr>
      <w:r w:rsidRPr="008C04BD">
        <w:rPr>
          <w:rStyle w:val="1"/>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E3B90" w:rsidRPr="008C04BD" w:rsidRDefault="004E3B90" w:rsidP="000223FA">
      <w:pPr>
        <w:pStyle w:val="a6"/>
        <w:numPr>
          <w:ilvl w:val="0"/>
          <w:numId w:val="19"/>
        </w:numPr>
        <w:tabs>
          <w:tab w:val="left" w:pos="948"/>
        </w:tabs>
        <w:spacing w:after="360" w:line="240" w:lineRule="auto"/>
        <w:ind w:firstLine="709"/>
        <w:contextualSpacing/>
        <w:jc w:val="both"/>
        <w:rPr>
          <w:sz w:val="28"/>
          <w:szCs w:val="28"/>
        </w:rPr>
      </w:pPr>
      <w:r w:rsidRPr="008C04BD">
        <w:rPr>
          <w:rStyle w:val="1"/>
          <w:color w:val="000000"/>
          <w:sz w:val="28"/>
          <w:szCs w:val="28"/>
        </w:rPr>
        <w:t>оказание инвалидам помощи в преодолении барьеров, мешающих получению ими Услуги наравне с другими лицами.</w:t>
      </w:r>
    </w:p>
    <w:p w:rsidR="004E3B90" w:rsidRPr="008C04BD" w:rsidRDefault="004E3B90" w:rsidP="000223FA">
      <w:pPr>
        <w:pStyle w:val="11"/>
        <w:keepNext/>
        <w:keepLines/>
        <w:spacing w:line="240" w:lineRule="auto"/>
        <w:ind w:firstLine="709"/>
        <w:contextualSpacing/>
        <w:rPr>
          <w:b w:val="0"/>
          <w:bCs w:val="0"/>
          <w:sz w:val="28"/>
          <w:szCs w:val="28"/>
        </w:rPr>
      </w:pPr>
      <w:bookmarkStart w:id="17" w:name="bookmark30"/>
      <w:r w:rsidRPr="008C04BD">
        <w:rPr>
          <w:rStyle w:val="10"/>
          <w:b/>
          <w:bCs/>
          <w:color w:val="000000"/>
          <w:sz w:val="28"/>
          <w:szCs w:val="28"/>
        </w:rPr>
        <w:t>Показатели доступности и качества муниципальной услуги</w:t>
      </w:r>
      <w:bookmarkEnd w:id="17"/>
    </w:p>
    <w:p w:rsidR="004E3B90" w:rsidRPr="008C04BD" w:rsidRDefault="004E3B90" w:rsidP="000223FA">
      <w:pPr>
        <w:pStyle w:val="a6"/>
        <w:numPr>
          <w:ilvl w:val="1"/>
          <w:numId w:val="11"/>
        </w:numPr>
        <w:tabs>
          <w:tab w:val="left" w:pos="1418"/>
        </w:tabs>
        <w:spacing w:line="240" w:lineRule="auto"/>
        <w:ind w:firstLine="709"/>
        <w:contextualSpacing/>
        <w:jc w:val="both"/>
        <w:rPr>
          <w:sz w:val="28"/>
          <w:szCs w:val="28"/>
        </w:rPr>
      </w:pPr>
      <w:r w:rsidRPr="008C04BD">
        <w:rPr>
          <w:rStyle w:val="1"/>
          <w:color w:val="000000"/>
          <w:sz w:val="28"/>
          <w:szCs w:val="28"/>
        </w:rPr>
        <w:t>Основными показателями доступности предоставления Услуги являются:</w:t>
      </w:r>
    </w:p>
    <w:p w:rsidR="004E3B90" w:rsidRPr="008C04BD" w:rsidRDefault="004E3B90" w:rsidP="000223FA">
      <w:pPr>
        <w:pStyle w:val="a6"/>
        <w:numPr>
          <w:ilvl w:val="0"/>
          <w:numId w:val="20"/>
        </w:numPr>
        <w:tabs>
          <w:tab w:val="left" w:pos="951"/>
        </w:tabs>
        <w:spacing w:line="240" w:lineRule="auto"/>
        <w:ind w:firstLine="709"/>
        <w:contextualSpacing/>
        <w:jc w:val="both"/>
        <w:rPr>
          <w:sz w:val="28"/>
          <w:szCs w:val="28"/>
        </w:rPr>
      </w:pPr>
      <w:r w:rsidRPr="008C04BD">
        <w:rPr>
          <w:rStyle w:val="1"/>
          <w:color w:val="000000"/>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E3B90" w:rsidRPr="008C04BD" w:rsidRDefault="004E3B90" w:rsidP="000223FA">
      <w:pPr>
        <w:pStyle w:val="a6"/>
        <w:numPr>
          <w:ilvl w:val="0"/>
          <w:numId w:val="20"/>
        </w:numPr>
        <w:tabs>
          <w:tab w:val="left" w:pos="948"/>
        </w:tabs>
        <w:spacing w:line="240" w:lineRule="auto"/>
        <w:ind w:firstLine="709"/>
        <w:contextualSpacing/>
        <w:jc w:val="both"/>
        <w:rPr>
          <w:sz w:val="28"/>
          <w:szCs w:val="28"/>
        </w:rPr>
      </w:pPr>
      <w:r w:rsidRPr="008C04BD">
        <w:rPr>
          <w:rStyle w:val="1"/>
          <w:color w:val="000000"/>
          <w:sz w:val="28"/>
          <w:szCs w:val="28"/>
        </w:rPr>
        <w:t>возможность получения заявителем уведомлений о предоставлении Услуги с помощью ЕПГУ или регионального портала;</w:t>
      </w:r>
    </w:p>
    <w:p w:rsidR="004E3B90" w:rsidRPr="008C04BD" w:rsidRDefault="004E3B90" w:rsidP="000223FA">
      <w:pPr>
        <w:pStyle w:val="a6"/>
        <w:numPr>
          <w:ilvl w:val="0"/>
          <w:numId w:val="20"/>
        </w:numPr>
        <w:tabs>
          <w:tab w:val="left" w:pos="955"/>
        </w:tabs>
        <w:spacing w:line="240" w:lineRule="auto"/>
        <w:ind w:firstLine="709"/>
        <w:contextualSpacing/>
        <w:jc w:val="both"/>
        <w:rPr>
          <w:sz w:val="28"/>
          <w:szCs w:val="28"/>
        </w:rPr>
      </w:pPr>
      <w:r w:rsidRPr="008C04BD">
        <w:rPr>
          <w:rStyle w:val="1"/>
          <w:color w:val="00000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4E3B90" w:rsidRPr="008C04BD" w:rsidRDefault="004E3B90" w:rsidP="000223FA">
      <w:pPr>
        <w:pStyle w:val="a6"/>
        <w:numPr>
          <w:ilvl w:val="1"/>
          <w:numId w:val="11"/>
        </w:numPr>
        <w:tabs>
          <w:tab w:val="left" w:pos="1276"/>
        </w:tabs>
        <w:spacing w:line="240" w:lineRule="auto"/>
        <w:ind w:firstLine="709"/>
        <w:contextualSpacing/>
        <w:jc w:val="both"/>
        <w:rPr>
          <w:sz w:val="28"/>
          <w:szCs w:val="28"/>
        </w:rPr>
      </w:pPr>
      <w:r w:rsidRPr="008C04BD">
        <w:rPr>
          <w:rStyle w:val="1"/>
          <w:color w:val="000000"/>
          <w:sz w:val="28"/>
          <w:szCs w:val="28"/>
        </w:rPr>
        <w:t>Основными показателями качества предоставления Услуги являются:</w:t>
      </w:r>
    </w:p>
    <w:p w:rsidR="004E3B90" w:rsidRPr="008C04BD" w:rsidRDefault="004E3B90" w:rsidP="000223FA">
      <w:pPr>
        <w:pStyle w:val="a6"/>
        <w:numPr>
          <w:ilvl w:val="0"/>
          <w:numId w:val="21"/>
        </w:numPr>
        <w:tabs>
          <w:tab w:val="left" w:pos="951"/>
        </w:tabs>
        <w:spacing w:line="240" w:lineRule="auto"/>
        <w:ind w:firstLine="709"/>
        <w:contextualSpacing/>
        <w:jc w:val="both"/>
        <w:rPr>
          <w:sz w:val="28"/>
          <w:szCs w:val="28"/>
        </w:rPr>
      </w:pPr>
      <w:r w:rsidRPr="008C04BD">
        <w:rPr>
          <w:rStyle w:val="1"/>
          <w:color w:val="000000"/>
          <w:sz w:val="28"/>
          <w:szCs w:val="28"/>
        </w:rPr>
        <w:t>своевременность предоставления Услуги в соответствии со стандартом ее предоставления, определенным настоящим Регламентом;</w:t>
      </w:r>
    </w:p>
    <w:p w:rsidR="004E3B90" w:rsidRPr="008C04BD" w:rsidRDefault="004E3B90" w:rsidP="000223FA">
      <w:pPr>
        <w:pStyle w:val="a6"/>
        <w:numPr>
          <w:ilvl w:val="0"/>
          <w:numId w:val="21"/>
        </w:numPr>
        <w:tabs>
          <w:tab w:val="left" w:pos="948"/>
        </w:tabs>
        <w:spacing w:line="240" w:lineRule="auto"/>
        <w:ind w:firstLine="709"/>
        <w:contextualSpacing/>
        <w:jc w:val="both"/>
        <w:rPr>
          <w:sz w:val="28"/>
          <w:szCs w:val="28"/>
        </w:rPr>
      </w:pPr>
      <w:r w:rsidRPr="008C04BD">
        <w:rPr>
          <w:rStyle w:val="1"/>
          <w:color w:val="000000"/>
          <w:sz w:val="28"/>
          <w:szCs w:val="28"/>
        </w:rPr>
        <w:t>минимально возможное количество взаимодействий гражданина с должностными лицами, участвующими в предоставлении Услуги;</w:t>
      </w:r>
    </w:p>
    <w:p w:rsidR="004E3B90" w:rsidRPr="008C04BD" w:rsidRDefault="004E3B90" w:rsidP="000223FA">
      <w:pPr>
        <w:pStyle w:val="a6"/>
        <w:numPr>
          <w:ilvl w:val="0"/>
          <w:numId w:val="21"/>
        </w:numPr>
        <w:tabs>
          <w:tab w:val="left" w:pos="948"/>
        </w:tabs>
        <w:spacing w:line="240" w:lineRule="auto"/>
        <w:ind w:firstLine="709"/>
        <w:contextualSpacing/>
        <w:jc w:val="both"/>
        <w:rPr>
          <w:sz w:val="28"/>
          <w:szCs w:val="28"/>
        </w:rPr>
      </w:pPr>
      <w:r w:rsidRPr="008C04BD">
        <w:rPr>
          <w:rStyle w:val="1"/>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E3B90" w:rsidRPr="008C04BD" w:rsidRDefault="004E3B90" w:rsidP="000223FA">
      <w:pPr>
        <w:pStyle w:val="a6"/>
        <w:numPr>
          <w:ilvl w:val="0"/>
          <w:numId w:val="21"/>
        </w:numPr>
        <w:tabs>
          <w:tab w:val="left" w:pos="948"/>
        </w:tabs>
        <w:spacing w:line="240" w:lineRule="auto"/>
        <w:ind w:firstLine="709"/>
        <w:contextualSpacing/>
        <w:jc w:val="both"/>
        <w:rPr>
          <w:sz w:val="28"/>
          <w:szCs w:val="28"/>
        </w:rPr>
      </w:pPr>
      <w:r w:rsidRPr="008C04BD">
        <w:rPr>
          <w:rStyle w:val="1"/>
          <w:color w:val="000000"/>
          <w:sz w:val="28"/>
          <w:szCs w:val="28"/>
        </w:rPr>
        <w:t>отсутствие нарушений установленных сроков в процессе предоставления Услуги;</w:t>
      </w:r>
    </w:p>
    <w:p w:rsidR="004E3B90" w:rsidRPr="008C04BD" w:rsidRDefault="004E3B90" w:rsidP="000223FA">
      <w:pPr>
        <w:pStyle w:val="a6"/>
        <w:numPr>
          <w:ilvl w:val="0"/>
          <w:numId w:val="21"/>
        </w:numPr>
        <w:tabs>
          <w:tab w:val="left" w:pos="959"/>
        </w:tabs>
        <w:spacing w:after="360" w:line="240" w:lineRule="auto"/>
        <w:ind w:firstLine="709"/>
        <w:contextualSpacing/>
        <w:jc w:val="both"/>
        <w:rPr>
          <w:rStyle w:val="1"/>
          <w:sz w:val="28"/>
          <w:szCs w:val="28"/>
        </w:rPr>
      </w:pPr>
      <w:r w:rsidRPr="008C04BD">
        <w:rPr>
          <w:rStyle w:val="1"/>
          <w:color w:val="000000"/>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E1E39" w:rsidRPr="008C04BD" w:rsidRDefault="000E1E39" w:rsidP="000E1E39">
      <w:pPr>
        <w:pStyle w:val="a6"/>
        <w:tabs>
          <w:tab w:val="left" w:pos="959"/>
        </w:tabs>
        <w:spacing w:after="360" w:line="240" w:lineRule="auto"/>
        <w:contextualSpacing/>
        <w:jc w:val="both"/>
        <w:rPr>
          <w:rStyle w:val="1"/>
          <w:color w:val="000000"/>
          <w:sz w:val="28"/>
          <w:szCs w:val="28"/>
        </w:rPr>
      </w:pPr>
    </w:p>
    <w:p w:rsidR="000E1E39" w:rsidRPr="008C04BD" w:rsidRDefault="000E1E39" w:rsidP="000E1E39">
      <w:pPr>
        <w:pStyle w:val="a6"/>
        <w:tabs>
          <w:tab w:val="left" w:pos="959"/>
        </w:tabs>
        <w:spacing w:after="360" w:line="240" w:lineRule="auto"/>
        <w:contextualSpacing/>
        <w:jc w:val="both"/>
        <w:rPr>
          <w:sz w:val="28"/>
          <w:szCs w:val="28"/>
        </w:rPr>
      </w:pPr>
    </w:p>
    <w:p w:rsidR="004E3B90" w:rsidRPr="008C04BD" w:rsidRDefault="004E3B90" w:rsidP="000E1E39">
      <w:pPr>
        <w:pStyle w:val="a6"/>
        <w:spacing w:line="240" w:lineRule="exact"/>
        <w:ind w:firstLine="709"/>
        <w:contextualSpacing/>
        <w:jc w:val="center"/>
        <w:rPr>
          <w:rStyle w:val="1"/>
          <w:b/>
          <w:bCs/>
          <w:color w:val="000000"/>
          <w:sz w:val="28"/>
          <w:szCs w:val="28"/>
        </w:rPr>
      </w:pPr>
      <w:r w:rsidRPr="008C04BD">
        <w:rPr>
          <w:rStyle w:val="1"/>
          <w:b/>
          <w:bCs/>
          <w:color w:val="000000"/>
          <w:sz w:val="28"/>
          <w:szCs w:val="28"/>
        </w:rPr>
        <w:t>Иные требования, в том числе учитывающие особенности предоставления</w:t>
      </w:r>
      <w:r w:rsidRPr="008C04BD">
        <w:rPr>
          <w:rStyle w:val="1"/>
          <w:b/>
          <w:bCs/>
          <w:color w:val="000000"/>
          <w:sz w:val="28"/>
          <w:szCs w:val="28"/>
        </w:rPr>
        <w:br/>
        <w:t>муниципальной услуги в многофункциональных центрах, особенности</w:t>
      </w:r>
      <w:r w:rsidRPr="008C04BD">
        <w:rPr>
          <w:rStyle w:val="1"/>
          <w:b/>
          <w:bCs/>
          <w:color w:val="000000"/>
          <w:sz w:val="28"/>
          <w:szCs w:val="28"/>
        </w:rPr>
        <w:br/>
        <w:t>предоставления муниципальной услуги по экстерриториальному принципу</w:t>
      </w:r>
      <w:r w:rsidRPr="008C04BD">
        <w:rPr>
          <w:rStyle w:val="1"/>
          <w:b/>
          <w:bCs/>
          <w:color w:val="000000"/>
          <w:sz w:val="28"/>
          <w:szCs w:val="28"/>
        </w:rPr>
        <w:br/>
        <w:t>и особенности предоставления муниципальной услуги в электронной форме</w:t>
      </w:r>
    </w:p>
    <w:p w:rsidR="00380B81" w:rsidRPr="008C04BD" w:rsidRDefault="00380B81" w:rsidP="000223FA">
      <w:pPr>
        <w:pStyle w:val="a6"/>
        <w:spacing w:line="240" w:lineRule="auto"/>
        <w:ind w:firstLine="709"/>
        <w:contextualSpacing/>
        <w:jc w:val="center"/>
        <w:rPr>
          <w:sz w:val="28"/>
          <w:szCs w:val="28"/>
        </w:rPr>
      </w:pPr>
    </w:p>
    <w:p w:rsidR="004E3B90" w:rsidRPr="008C04BD" w:rsidRDefault="004E3B90" w:rsidP="000223FA">
      <w:pPr>
        <w:pStyle w:val="a6"/>
        <w:numPr>
          <w:ilvl w:val="1"/>
          <w:numId w:val="11"/>
        </w:numPr>
        <w:tabs>
          <w:tab w:val="left" w:pos="1409"/>
        </w:tabs>
        <w:spacing w:line="240" w:lineRule="auto"/>
        <w:ind w:firstLine="709"/>
        <w:contextualSpacing/>
        <w:jc w:val="both"/>
        <w:rPr>
          <w:sz w:val="28"/>
          <w:szCs w:val="28"/>
        </w:rPr>
      </w:pPr>
      <w:r w:rsidRPr="008C04BD">
        <w:rPr>
          <w:rStyle w:val="1"/>
          <w:color w:val="000000"/>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E3B90" w:rsidRPr="008C04BD" w:rsidRDefault="004E3B90" w:rsidP="000223FA">
      <w:pPr>
        <w:pStyle w:val="a6"/>
        <w:numPr>
          <w:ilvl w:val="1"/>
          <w:numId w:val="11"/>
        </w:numPr>
        <w:tabs>
          <w:tab w:val="left" w:pos="1434"/>
        </w:tabs>
        <w:spacing w:line="240" w:lineRule="auto"/>
        <w:ind w:firstLine="709"/>
        <w:contextualSpacing/>
        <w:jc w:val="both"/>
        <w:rPr>
          <w:sz w:val="28"/>
          <w:szCs w:val="28"/>
        </w:rPr>
      </w:pPr>
      <w:r w:rsidRPr="008C04BD">
        <w:rPr>
          <w:rStyle w:val="1"/>
          <w:color w:val="000000"/>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E3B90" w:rsidRPr="008C04BD" w:rsidRDefault="004E3B90" w:rsidP="000223FA">
      <w:pPr>
        <w:pStyle w:val="a6"/>
        <w:numPr>
          <w:ilvl w:val="1"/>
          <w:numId w:val="11"/>
        </w:numPr>
        <w:tabs>
          <w:tab w:val="left" w:pos="1418"/>
        </w:tabs>
        <w:spacing w:line="240" w:lineRule="auto"/>
        <w:ind w:firstLine="709"/>
        <w:contextualSpacing/>
        <w:jc w:val="both"/>
        <w:rPr>
          <w:sz w:val="28"/>
          <w:szCs w:val="28"/>
        </w:rPr>
      </w:pPr>
      <w:r w:rsidRPr="008C04BD">
        <w:rPr>
          <w:rStyle w:val="1"/>
          <w:color w:val="000000"/>
          <w:sz w:val="28"/>
          <w:szCs w:val="28"/>
        </w:rPr>
        <w:t>Электронные документы представляются в следующих форматах:</w:t>
      </w:r>
    </w:p>
    <w:p w:rsidR="004E3B90" w:rsidRPr="008C04BD" w:rsidRDefault="004E3B90" w:rsidP="000223FA">
      <w:pPr>
        <w:pStyle w:val="a6"/>
        <w:numPr>
          <w:ilvl w:val="0"/>
          <w:numId w:val="22"/>
        </w:numPr>
        <w:tabs>
          <w:tab w:val="left" w:pos="1100"/>
        </w:tabs>
        <w:spacing w:line="240" w:lineRule="auto"/>
        <w:ind w:firstLine="709"/>
        <w:contextualSpacing/>
        <w:jc w:val="both"/>
        <w:rPr>
          <w:sz w:val="28"/>
          <w:szCs w:val="28"/>
        </w:rPr>
      </w:pPr>
      <w:r w:rsidRPr="008C04BD">
        <w:rPr>
          <w:rStyle w:val="1"/>
          <w:color w:val="000000"/>
          <w:sz w:val="28"/>
          <w:szCs w:val="28"/>
          <w:lang w:val="en-US"/>
        </w:rPr>
        <w:t xml:space="preserve">xml </w:t>
      </w:r>
      <w:r w:rsidRPr="008C04BD">
        <w:rPr>
          <w:rStyle w:val="1"/>
          <w:color w:val="000000"/>
          <w:sz w:val="28"/>
          <w:szCs w:val="28"/>
        </w:rPr>
        <w:t>- для формализованных документов;</w:t>
      </w:r>
    </w:p>
    <w:p w:rsidR="004E3B90" w:rsidRPr="008C04BD" w:rsidRDefault="004E3B90" w:rsidP="000223FA">
      <w:pPr>
        <w:pStyle w:val="a6"/>
        <w:numPr>
          <w:ilvl w:val="0"/>
          <w:numId w:val="22"/>
        </w:numPr>
        <w:tabs>
          <w:tab w:val="left" w:pos="1114"/>
        </w:tabs>
        <w:spacing w:line="240" w:lineRule="auto"/>
        <w:ind w:firstLine="709"/>
        <w:contextualSpacing/>
        <w:jc w:val="both"/>
        <w:rPr>
          <w:sz w:val="28"/>
          <w:szCs w:val="28"/>
        </w:rPr>
      </w:pPr>
      <w:r w:rsidRPr="008C04BD">
        <w:rPr>
          <w:rStyle w:val="1"/>
          <w:color w:val="000000"/>
          <w:sz w:val="28"/>
          <w:szCs w:val="28"/>
          <w:lang w:val="en-US"/>
        </w:rPr>
        <w:t>doc</w:t>
      </w:r>
      <w:r w:rsidRPr="008C04BD">
        <w:rPr>
          <w:rStyle w:val="1"/>
          <w:color w:val="000000"/>
          <w:sz w:val="28"/>
          <w:szCs w:val="28"/>
        </w:rPr>
        <w:t xml:space="preserve">, </w:t>
      </w:r>
      <w:r w:rsidRPr="008C04BD">
        <w:rPr>
          <w:rStyle w:val="1"/>
          <w:color w:val="000000"/>
          <w:sz w:val="28"/>
          <w:szCs w:val="28"/>
          <w:lang w:val="en-US"/>
        </w:rPr>
        <w:t>docx</w:t>
      </w:r>
      <w:r w:rsidRPr="008C04BD">
        <w:rPr>
          <w:rStyle w:val="1"/>
          <w:color w:val="000000"/>
          <w:sz w:val="28"/>
          <w:szCs w:val="28"/>
        </w:rPr>
        <w:t xml:space="preserve">, </w:t>
      </w:r>
      <w:r w:rsidRPr="008C04BD">
        <w:rPr>
          <w:rStyle w:val="1"/>
          <w:color w:val="000000"/>
          <w:sz w:val="28"/>
          <w:szCs w:val="28"/>
          <w:lang w:val="en-US"/>
        </w:rPr>
        <w:t>odt</w:t>
      </w:r>
      <w:r w:rsidRPr="008C04BD">
        <w:rPr>
          <w:rStyle w:val="1"/>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E3B90" w:rsidRPr="008C04BD" w:rsidRDefault="004E3B90" w:rsidP="000223FA">
      <w:pPr>
        <w:pStyle w:val="a6"/>
        <w:numPr>
          <w:ilvl w:val="0"/>
          <w:numId w:val="22"/>
        </w:numPr>
        <w:tabs>
          <w:tab w:val="left" w:pos="1114"/>
        </w:tabs>
        <w:spacing w:line="240" w:lineRule="auto"/>
        <w:ind w:firstLine="709"/>
        <w:contextualSpacing/>
        <w:jc w:val="both"/>
        <w:rPr>
          <w:sz w:val="28"/>
          <w:szCs w:val="28"/>
        </w:rPr>
      </w:pPr>
      <w:r w:rsidRPr="008C04BD">
        <w:rPr>
          <w:rStyle w:val="1"/>
          <w:color w:val="000000"/>
          <w:sz w:val="28"/>
          <w:szCs w:val="28"/>
          <w:lang w:val="en-US"/>
        </w:rPr>
        <w:t>xls</w:t>
      </w:r>
      <w:r w:rsidRPr="008C04BD">
        <w:rPr>
          <w:rStyle w:val="1"/>
          <w:color w:val="000000"/>
          <w:sz w:val="28"/>
          <w:szCs w:val="28"/>
        </w:rPr>
        <w:t xml:space="preserve">, </w:t>
      </w:r>
      <w:r w:rsidRPr="008C04BD">
        <w:rPr>
          <w:rStyle w:val="1"/>
          <w:color w:val="000000"/>
          <w:sz w:val="28"/>
          <w:szCs w:val="28"/>
          <w:lang w:val="en-US"/>
        </w:rPr>
        <w:t>xlsx</w:t>
      </w:r>
      <w:r w:rsidRPr="008C04BD">
        <w:rPr>
          <w:rStyle w:val="1"/>
          <w:color w:val="000000"/>
          <w:sz w:val="28"/>
          <w:szCs w:val="28"/>
        </w:rPr>
        <w:t xml:space="preserve">, </w:t>
      </w:r>
      <w:r w:rsidRPr="008C04BD">
        <w:rPr>
          <w:rStyle w:val="1"/>
          <w:color w:val="000000"/>
          <w:sz w:val="28"/>
          <w:szCs w:val="28"/>
          <w:lang w:val="en-US"/>
        </w:rPr>
        <w:t>ods</w:t>
      </w:r>
      <w:r w:rsidRPr="008C04BD">
        <w:rPr>
          <w:rStyle w:val="1"/>
          <w:color w:val="000000"/>
          <w:sz w:val="28"/>
          <w:szCs w:val="28"/>
        </w:rPr>
        <w:t xml:space="preserve"> - для документов, содержащих расчеты;</w:t>
      </w:r>
    </w:p>
    <w:p w:rsidR="004E3B90" w:rsidRPr="008C04BD" w:rsidRDefault="004E3B90" w:rsidP="000223FA">
      <w:pPr>
        <w:pStyle w:val="a6"/>
        <w:numPr>
          <w:ilvl w:val="0"/>
          <w:numId w:val="22"/>
        </w:numPr>
        <w:tabs>
          <w:tab w:val="left" w:pos="1092"/>
        </w:tabs>
        <w:spacing w:line="240" w:lineRule="auto"/>
        <w:ind w:firstLine="709"/>
        <w:contextualSpacing/>
        <w:jc w:val="both"/>
        <w:rPr>
          <w:sz w:val="28"/>
          <w:szCs w:val="28"/>
        </w:rPr>
      </w:pPr>
      <w:r w:rsidRPr="008C04BD">
        <w:rPr>
          <w:rStyle w:val="1"/>
          <w:color w:val="000000"/>
          <w:sz w:val="28"/>
          <w:szCs w:val="28"/>
          <w:lang w:val="en-US"/>
        </w:rPr>
        <w:t>pdf</w:t>
      </w:r>
      <w:r w:rsidRPr="008C04BD">
        <w:rPr>
          <w:rStyle w:val="1"/>
          <w:color w:val="000000"/>
          <w:sz w:val="28"/>
          <w:szCs w:val="28"/>
        </w:rPr>
        <w:t xml:space="preserve">, </w:t>
      </w:r>
      <w:r w:rsidRPr="008C04BD">
        <w:rPr>
          <w:rStyle w:val="1"/>
          <w:color w:val="000000"/>
          <w:sz w:val="28"/>
          <w:szCs w:val="28"/>
          <w:lang w:val="en-US"/>
        </w:rPr>
        <w:t>jpg</w:t>
      </w:r>
      <w:r w:rsidRPr="008C04BD">
        <w:rPr>
          <w:rStyle w:val="1"/>
          <w:color w:val="000000"/>
          <w:sz w:val="28"/>
          <w:szCs w:val="28"/>
        </w:rPr>
        <w:t xml:space="preserve">, </w:t>
      </w:r>
      <w:r w:rsidRPr="008C04BD">
        <w:rPr>
          <w:rStyle w:val="1"/>
          <w:color w:val="000000"/>
          <w:sz w:val="28"/>
          <w:szCs w:val="28"/>
          <w:lang w:val="en-US"/>
        </w:rPr>
        <w:t>jpeg</w:t>
      </w:r>
      <w:r w:rsidRPr="008C04BD">
        <w:rPr>
          <w:rStyle w:val="1"/>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C04BD">
        <w:rPr>
          <w:rStyle w:val="1"/>
          <w:color w:val="000000"/>
          <w:sz w:val="28"/>
          <w:szCs w:val="28"/>
          <w:lang w:val="en-US"/>
        </w:rPr>
        <w:t>dpi</w:t>
      </w:r>
      <w:r w:rsidRPr="008C04BD">
        <w:rPr>
          <w:rStyle w:val="1"/>
          <w:color w:val="000000"/>
          <w:sz w:val="28"/>
          <w:szCs w:val="28"/>
        </w:rPr>
        <w:t xml:space="preserve"> (масштаб 1:1) с использованием следующих режимов:</w:t>
      </w:r>
    </w:p>
    <w:p w:rsidR="004E3B90" w:rsidRPr="008C04BD" w:rsidRDefault="004E3B90" w:rsidP="000223FA">
      <w:pPr>
        <w:pStyle w:val="a6"/>
        <w:numPr>
          <w:ilvl w:val="0"/>
          <w:numId w:val="22"/>
        </w:numPr>
        <w:tabs>
          <w:tab w:val="left" w:pos="963"/>
        </w:tabs>
        <w:spacing w:line="240" w:lineRule="auto"/>
        <w:ind w:firstLine="709"/>
        <w:contextualSpacing/>
        <w:jc w:val="both"/>
        <w:rPr>
          <w:sz w:val="28"/>
          <w:szCs w:val="28"/>
        </w:rPr>
      </w:pPr>
      <w:r w:rsidRPr="008C04BD">
        <w:rPr>
          <w:rStyle w:val="1"/>
          <w:color w:val="000000"/>
          <w:sz w:val="28"/>
          <w:szCs w:val="28"/>
        </w:rPr>
        <w:t>«черно-белый» (при отсутствии в документе графических изображений и (или) цветного текста);</w:t>
      </w:r>
    </w:p>
    <w:p w:rsidR="004E3B90" w:rsidRPr="008C04BD" w:rsidRDefault="004E3B90" w:rsidP="000223FA">
      <w:pPr>
        <w:pStyle w:val="a6"/>
        <w:numPr>
          <w:ilvl w:val="0"/>
          <w:numId w:val="22"/>
        </w:numPr>
        <w:tabs>
          <w:tab w:val="left" w:pos="963"/>
        </w:tabs>
        <w:spacing w:line="240" w:lineRule="auto"/>
        <w:ind w:firstLine="709"/>
        <w:contextualSpacing/>
        <w:jc w:val="both"/>
        <w:rPr>
          <w:sz w:val="28"/>
          <w:szCs w:val="28"/>
        </w:rPr>
      </w:pPr>
      <w:r w:rsidRPr="008C04BD">
        <w:rPr>
          <w:rStyle w:val="1"/>
          <w:color w:val="000000"/>
          <w:sz w:val="28"/>
          <w:szCs w:val="28"/>
        </w:rPr>
        <w:t>«оттенки серого» (при наличии в документе графических изображений, отличных от цветного графического изображения);</w:t>
      </w:r>
    </w:p>
    <w:p w:rsidR="004E3B90" w:rsidRPr="008C04BD" w:rsidRDefault="004E3B90" w:rsidP="000223FA">
      <w:pPr>
        <w:pStyle w:val="a6"/>
        <w:numPr>
          <w:ilvl w:val="0"/>
          <w:numId w:val="22"/>
        </w:numPr>
        <w:tabs>
          <w:tab w:val="left" w:pos="970"/>
        </w:tabs>
        <w:spacing w:line="240" w:lineRule="auto"/>
        <w:ind w:firstLine="709"/>
        <w:contextualSpacing/>
        <w:jc w:val="both"/>
        <w:rPr>
          <w:sz w:val="28"/>
          <w:szCs w:val="28"/>
        </w:rPr>
      </w:pPr>
      <w:r w:rsidRPr="008C04BD">
        <w:rPr>
          <w:rStyle w:val="1"/>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E3B90" w:rsidRPr="008C04BD" w:rsidRDefault="004E3B90" w:rsidP="000223FA">
      <w:pPr>
        <w:pStyle w:val="a6"/>
        <w:numPr>
          <w:ilvl w:val="0"/>
          <w:numId w:val="22"/>
        </w:numPr>
        <w:tabs>
          <w:tab w:val="left" w:pos="970"/>
        </w:tabs>
        <w:spacing w:line="240" w:lineRule="auto"/>
        <w:ind w:firstLine="709"/>
        <w:contextualSpacing/>
        <w:jc w:val="both"/>
        <w:rPr>
          <w:sz w:val="28"/>
          <w:szCs w:val="28"/>
        </w:rPr>
      </w:pPr>
      <w:r w:rsidRPr="008C04BD">
        <w:rPr>
          <w:rStyle w:val="1"/>
          <w:color w:val="000000"/>
          <w:sz w:val="28"/>
          <w:szCs w:val="28"/>
        </w:rPr>
        <w:t>с сохранением всех аутентичных признаков подлинности, а именно: графической подписи лица, печати, углового штампа бланка;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Электронные документы должны обеспечивать:</w:t>
      </w:r>
    </w:p>
    <w:p w:rsidR="004E3B90" w:rsidRPr="008C04BD" w:rsidRDefault="004E3B90" w:rsidP="000223FA">
      <w:pPr>
        <w:pStyle w:val="a6"/>
        <w:numPr>
          <w:ilvl w:val="0"/>
          <w:numId w:val="22"/>
        </w:numPr>
        <w:tabs>
          <w:tab w:val="left" w:pos="977"/>
        </w:tabs>
        <w:spacing w:line="240" w:lineRule="auto"/>
        <w:ind w:firstLine="709"/>
        <w:contextualSpacing/>
        <w:jc w:val="both"/>
        <w:rPr>
          <w:sz w:val="28"/>
          <w:szCs w:val="28"/>
        </w:rPr>
      </w:pPr>
      <w:r w:rsidRPr="008C04BD">
        <w:rPr>
          <w:rStyle w:val="1"/>
          <w:color w:val="000000"/>
          <w:sz w:val="28"/>
          <w:szCs w:val="28"/>
        </w:rPr>
        <w:t>возможность идентифицировать документ и количество листов в документе;</w:t>
      </w:r>
    </w:p>
    <w:p w:rsidR="004E3B90" w:rsidRPr="008C04BD" w:rsidRDefault="004E3B90" w:rsidP="000223FA">
      <w:pPr>
        <w:pStyle w:val="a6"/>
        <w:numPr>
          <w:ilvl w:val="0"/>
          <w:numId w:val="22"/>
        </w:numPr>
        <w:tabs>
          <w:tab w:val="left" w:pos="970"/>
        </w:tabs>
        <w:spacing w:line="240" w:lineRule="auto"/>
        <w:ind w:firstLine="709"/>
        <w:contextualSpacing/>
        <w:jc w:val="both"/>
        <w:rPr>
          <w:sz w:val="28"/>
          <w:szCs w:val="28"/>
        </w:rPr>
      </w:pPr>
      <w:r w:rsidRPr="008C04BD">
        <w:rPr>
          <w:rStyle w:val="1"/>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3B90" w:rsidRPr="008C04BD" w:rsidRDefault="004E3B90" w:rsidP="000223FA">
      <w:pPr>
        <w:pStyle w:val="a6"/>
        <w:spacing w:after="240" w:line="240" w:lineRule="auto"/>
        <w:ind w:firstLine="709"/>
        <w:contextualSpacing/>
        <w:jc w:val="both"/>
        <w:rPr>
          <w:rStyle w:val="1"/>
          <w:color w:val="000000"/>
          <w:sz w:val="28"/>
          <w:szCs w:val="28"/>
        </w:rPr>
      </w:pPr>
      <w:r w:rsidRPr="008C04BD">
        <w:rPr>
          <w:rStyle w:val="1"/>
          <w:color w:val="000000"/>
          <w:sz w:val="28"/>
          <w:szCs w:val="28"/>
        </w:rPr>
        <w:t xml:space="preserve">Документы, подлежащие представлению в форматах </w:t>
      </w:r>
      <w:r w:rsidRPr="008C04BD">
        <w:rPr>
          <w:rStyle w:val="1"/>
          <w:color w:val="000000"/>
          <w:sz w:val="28"/>
          <w:szCs w:val="28"/>
          <w:lang w:val="en-US"/>
        </w:rPr>
        <w:t>xls</w:t>
      </w:r>
      <w:r w:rsidRPr="008C04BD">
        <w:rPr>
          <w:rStyle w:val="1"/>
          <w:color w:val="000000"/>
          <w:sz w:val="28"/>
          <w:szCs w:val="28"/>
        </w:rPr>
        <w:t xml:space="preserve">, </w:t>
      </w:r>
      <w:r w:rsidRPr="008C04BD">
        <w:rPr>
          <w:rStyle w:val="1"/>
          <w:color w:val="000000"/>
          <w:sz w:val="28"/>
          <w:szCs w:val="28"/>
          <w:lang w:val="en-US"/>
        </w:rPr>
        <w:t>xlsx</w:t>
      </w:r>
      <w:r w:rsidRPr="008C04BD">
        <w:rPr>
          <w:rStyle w:val="1"/>
          <w:color w:val="000000"/>
          <w:sz w:val="28"/>
          <w:szCs w:val="28"/>
        </w:rPr>
        <w:t xml:space="preserve"> или </w:t>
      </w:r>
      <w:r w:rsidRPr="008C04BD">
        <w:rPr>
          <w:rStyle w:val="1"/>
          <w:color w:val="000000"/>
          <w:sz w:val="28"/>
          <w:szCs w:val="28"/>
          <w:lang w:val="en-US"/>
        </w:rPr>
        <w:t>ods</w:t>
      </w:r>
      <w:r w:rsidRPr="008C04BD">
        <w:rPr>
          <w:rStyle w:val="1"/>
          <w:color w:val="000000"/>
          <w:sz w:val="28"/>
          <w:szCs w:val="28"/>
        </w:rPr>
        <w:t>, формируются в виде отдельного электронного документа.</w:t>
      </w:r>
    </w:p>
    <w:p w:rsidR="000E1E39" w:rsidRPr="008C04BD" w:rsidRDefault="000E1E39" w:rsidP="000223FA">
      <w:pPr>
        <w:pStyle w:val="a6"/>
        <w:spacing w:after="240" w:line="240" w:lineRule="auto"/>
        <w:ind w:firstLine="709"/>
        <w:contextualSpacing/>
        <w:jc w:val="both"/>
        <w:rPr>
          <w:sz w:val="28"/>
          <w:szCs w:val="28"/>
        </w:rPr>
      </w:pPr>
    </w:p>
    <w:p w:rsidR="004E3B90" w:rsidRPr="008C04BD" w:rsidRDefault="004E3B90" w:rsidP="000E1E39">
      <w:pPr>
        <w:pStyle w:val="a6"/>
        <w:numPr>
          <w:ilvl w:val="0"/>
          <w:numId w:val="39"/>
        </w:numPr>
        <w:tabs>
          <w:tab w:val="left" w:pos="804"/>
        </w:tabs>
        <w:spacing w:line="240" w:lineRule="auto"/>
        <w:contextualSpacing/>
        <w:jc w:val="center"/>
        <w:rPr>
          <w:sz w:val="28"/>
          <w:szCs w:val="28"/>
        </w:rPr>
      </w:pPr>
      <w:r w:rsidRPr="008C04BD">
        <w:rPr>
          <w:rStyle w:val="1"/>
          <w:b/>
          <w:bCs/>
          <w:color w:val="000000"/>
          <w:sz w:val="28"/>
          <w:szCs w:val="28"/>
        </w:rPr>
        <w:t>Состав, последовательность и сроки выполнения административных</w:t>
      </w:r>
      <w:r w:rsidRPr="008C04BD">
        <w:rPr>
          <w:rStyle w:val="1"/>
          <w:b/>
          <w:bCs/>
          <w:color w:val="000000"/>
          <w:sz w:val="28"/>
          <w:szCs w:val="28"/>
        </w:rPr>
        <w:br/>
        <w:t>процедур (действий), требования к порядку их выполнения, в том числе</w:t>
      </w:r>
      <w:r w:rsidRPr="008C04BD">
        <w:rPr>
          <w:rStyle w:val="1"/>
          <w:b/>
          <w:bCs/>
          <w:color w:val="000000"/>
          <w:sz w:val="28"/>
          <w:szCs w:val="28"/>
        </w:rPr>
        <w:br/>
        <w:t>особенности выполнения административных процедур в электронной форме</w:t>
      </w:r>
    </w:p>
    <w:p w:rsidR="00380B81" w:rsidRPr="008C04BD" w:rsidRDefault="00380B81" w:rsidP="000223FA">
      <w:pPr>
        <w:pStyle w:val="a6"/>
        <w:spacing w:after="320" w:line="240" w:lineRule="auto"/>
        <w:ind w:firstLine="709"/>
        <w:contextualSpacing/>
        <w:jc w:val="center"/>
        <w:rPr>
          <w:rStyle w:val="1"/>
          <w:b/>
          <w:bCs/>
          <w:color w:val="000000"/>
          <w:sz w:val="28"/>
          <w:szCs w:val="28"/>
        </w:rPr>
      </w:pPr>
    </w:p>
    <w:p w:rsidR="004E3B90" w:rsidRPr="008C04BD" w:rsidRDefault="004E3B90" w:rsidP="000223FA">
      <w:pPr>
        <w:pStyle w:val="a6"/>
        <w:spacing w:after="320" w:line="240" w:lineRule="auto"/>
        <w:ind w:firstLine="709"/>
        <w:contextualSpacing/>
        <w:jc w:val="center"/>
        <w:rPr>
          <w:rStyle w:val="1"/>
          <w:b/>
          <w:bCs/>
          <w:color w:val="000000"/>
          <w:sz w:val="28"/>
          <w:szCs w:val="28"/>
        </w:rPr>
      </w:pPr>
      <w:r w:rsidRPr="008C04BD">
        <w:rPr>
          <w:rStyle w:val="1"/>
          <w:b/>
          <w:bCs/>
          <w:color w:val="000000"/>
          <w:sz w:val="28"/>
          <w:szCs w:val="28"/>
        </w:rPr>
        <w:t>Исчерпывающий перечень административных процедур</w:t>
      </w:r>
    </w:p>
    <w:p w:rsidR="000E1E39" w:rsidRPr="008C04BD" w:rsidRDefault="000E1E39" w:rsidP="000223FA">
      <w:pPr>
        <w:pStyle w:val="a6"/>
        <w:spacing w:after="320" w:line="240" w:lineRule="auto"/>
        <w:ind w:firstLine="709"/>
        <w:contextualSpacing/>
        <w:jc w:val="center"/>
        <w:rPr>
          <w:sz w:val="28"/>
          <w:szCs w:val="28"/>
        </w:rPr>
      </w:pPr>
    </w:p>
    <w:p w:rsidR="004E3B90" w:rsidRPr="008C04BD" w:rsidRDefault="004E3B90" w:rsidP="000223FA">
      <w:pPr>
        <w:pStyle w:val="a6"/>
        <w:numPr>
          <w:ilvl w:val="1"/>
          <w:numId w:val="23"/>
        </w:numPr>
        <w:tabs>
          <w:tab w:val="left" w:pos="1309"/>
        </w:tabs>
        <w:spacing w:line="240" w:lineRule="auto"/>
        <w:ind w:firstLine="709"/>
        <w:contextualSpacing/>
        <w:jc w:val="both"/>
        <w:rPr>
          <w:sz w:val="28"/>
          <w:szCs w:val="28"/>
        </w:rPr>
      </w:pPr>
      <w:r w:rsidRPr="008C04BD">
        <w:rPr>
          <w:rStyle w:val="1"/>
          <w:color w:val="000000"/>
          <w:sz w:val="28"/>
          <w:szCs w:val="28"/>
        </w:rPr>
        <w:t>Предоставление Услуги включает в себя следующие административные процедуры:</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установление личности Заявителя (представителя Заявителя);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регистрация заявления;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проверка комплектности документов, необходимых для предоставления Услуги;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получение сведений посредством единой системы межведомственного электронного взаимодействия (далее - СМЭВ);</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рассмотрение документов, необходимых для предоставления Услуги;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принятие решения по результатам оказания Услуги;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внесение результата оказания Услуги в государственный адресный реестр, ведение которого осуществляется в электронном виде;</w:t>
      </w:r>
    </w:p>
    <w:p w:rsidR="004E3B90" w:rsidRPr="008C04BD" w:rsidRDefault="004E3B90" w:rsidP="000223FA">
      <w:pPr>
        <w:pStyle w:val="a6"/>
        <w:spacing w:after="360" w:line="240" w:lineRule="auto"/>
        <w:ind w:firstLine="709"/>
        <w:contextualSpacing/>
        <w:jc w:val="both"/>
        <w:rPr>
          <w:sz w:val="28"/>
          <w:szCs w:val="28"/>
        </w:rPr>
      </w:pPr>
      <w:r w:rsidRPr="008C04BD">
        <w:rPr>
          <w:rStyle w:val="1"/>
          <w:color w:val="000000"/>
          <w:sz w:val="28"/>
          <w:szCs w:val="28"/>
        </w:rPr>
        <w:t>выдача результата оказания Услуги.</w:t>
      </w:r>
    </w:p>
    <w:p w:rsidR="004E3B90" w:rsidRPr="008C04BD" w:rsidRDefault="004E3B90" w:rsidP="000E1E39">
      <w:pPr>
        <w:pStyle w:val="11"/>
        <w:keepNext/>
        <w:keepLines/>
        <w:spacing w:line="240" w:lineRule="exact"/>
        <w:ind w:firstLine="709"/>
        <w:contextualSpacing/>
        <w:rPr>
          <w:b w:val="0"/>
          <w:bCs w:val="0"/>
          <w:sz w:val="28"/>
          <w:szCs w:val="28"/>
        </w:rPr>
      </w:pPr>
      <w:bookmarkStart w:id="18" w:name="bookmark32"/>
      <w:r w:rsidRPr="008C04BD">
        <w:rPr>
          <w:rStyle w:val="10"/>
          <w:b/>
          <w:bCs/>
          <w:color w:val="000000"/>
          <w:sz w:val="28"/>
          <w:szCs w:val="28"/>
        </w:rPr>
        <w:t>Перечень административных процедур (действий) при предоставлении</w:t>
      </w:r>
      <w:r w:rsidRPr="008C04BD">
        <w:rPr>
          <w:rStyle w:val="10"/>
          <w:b/>
          <w:bCs/>
          <w:color w:val="000000"/>
          <w:sz w:val="28"/>
          <w:szCs w:val="28"/>
        </w:rPr>
        <w:br/>
        <w:t>муниципальной услуги услуг в электронной форме</w:t>
      </w:r>
      <w:bookmarkEnd w:id="18"/>
    </w:p>
    <w:p w:rsidR="004E3B90" w:rsidRPr="008C04BD" w:rsidRDefault="004E3B90" w:rsidP="000223FA">
      <w:pPr>
        <w:pStyle w:val="a6"/>
        <w:numPr>
          <w:ilvl w:val="1"/>
          <w:numId w:val="23"/>
        </w:numPr>
        <w:tabs>
          <w:tab w:val="left" w:pos="1312"/>
        </w:tabs>
        <w:spacing w:line="240" w:lineRule="auto"/>
        <w:ind w:firstLine="709"/>
        <w:contextualSpacing/>
        <w:jc w:val="both"/>
        <w:rPr>
          <w:sz w:val="28"/>
          <w:szCs w:val="28"/>
        </w:rPr>
      </w:pPr>
      <w:r w:rsidRPr="008C04BD">
        <w:rPr>
          <w:rStyle w:val="1"/>
          <w:color w:val="000000"/>
          <w:sz w:val="28"/>
          <w:szCs w:val="28"/>
        </w:rPr>
        <w:t>При предоставлении Услуги в электронной форме заявителю обеспечивается возможность:</w:t>
      </w:r>
    </w:p>
    <w:p w:rsidR="004E3B90" w:rsidRPr="008C04BD" w:rsidRDefault="004E3B90" w:rsidP="000223FA">
      <w:pPr>
        <w:pStyle w:val="a6"/>
        <w:numPr>
          <w:ilvl w:val="0"/>
          <w:numId w:val="24"/>
        </w:numPr>
        <w:tabs>
          <w:tab w:val="left" w:pos="992"/>
        </w:tabs>
        <w:spacing w:line="240" w:lineRule="auto"/>
        <w:ind w:firstLine="709"/>
        <w:contextualSpacing/>
        <w:jc w:val="both"/>
        <w:rPr>
          <w:sz w:val="28"/>
          <w:szCs w:val="28"/>
        </w:rPr>
      </w:pPr>
      <w:r w:rsidRPr="008C04BD">
        <w:rPr>
          <w:rStyle w:val="1"/>
          <w:color w:val="000000"/>
          <w:sz w:val="28"/>
          <w:szCs w:val="28"/>
        </w:rPr>
        <w:t>получения информации о порядке и сроках предоставления Услуги;</w:t>
      </w:r>
    </w:p>
    <w:p w:rsidR="004E3B90" w:rsidRPr="008C04BD" w:rsidRDefault="004E3B90" w:rsidP="000223FA">
      <w:pPr>
        <w:pStyle w:val="a6"/>
        <w:numPr>
          <w:ilvl w:val="0"/>
          <w:numId w:val="24"/>
        </w:numPr>
        <w:tabs>
          <w:tab w:val="left" w:pos="988"/>
        </w:tabs>
        <w:spacing w:line="240" w:lineRule="auto"/>
        <w:ind w:firstLine="709"/>
        <w:contextualSpacing/>
        <w:jc w:val="both"/>
        <w:rPr>
          <w:sz w:val="28"/>
          <w:szCs w:val="28"/>
        </w:rPr>
      </w:pPr>
      <w:r w:rsidRPr="008C04BD">
        <w:rPr>
          <w:rStyle w:val="1"/>
          <w:color w:val="000000"/>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E3B90" w:rsidRPr="008C04BD" w:rsidRDefault="004E3B90" w:rsidP="000223FA">
      <w:pPr>
        <w:pStyle w:val="a6"/>
        <w:numPr>
          <w:ilvl w:val="0"/>
          <w:numId w:val="24"/>
        </w:numPr>
        <w:tabs>
          <w:tab w:val="left" w:pos="992"/>
        </w:tabs>
        <w:spacing w:line="240" w:lineRule="auto"/>
        <w:ind w:firstLine="709"/>
        <w:contextualSpacing/>
        <w:jc w:val="both"/>
        <w:rPr>
          <w:sz w:val="28"/>
          <w:szCs w:val="28"/>
        </w:rPr>
      </w:pPr>
      <w:r w:rsidRPr="008C04BD">
        <w:rPr>
          <w:rStyle w:val="1"/>
          <w:color w:val="000000"/>
          <w:sz w:val="28"/>
          <w:szCs w:val="28"/>
        </w:rPr>
        <w:t>приема и регистрации Уполномоченным органом заявления и прилагаемых документов;</w:t>
      </w:r>
    </w:p>
    <w:p w:rsidR="004E3B90" w:rsidRPr="008C04BD" w:rsidRDefault="004E3B90" w:rsidP="000223FA">
      <w:pPr>
        <w:pStyle w:val="a6"/>
        <w:numPr>
          <w:ilvl w:val="0"/>
          <w:numId w:val="24"/>
        </w:numPr>
        <w:tabs>
          <w:tab w:val="left" w:pos="985"/>
        </w:tabs>
        <w:spacing w:line="240" w:lineRule="auto"/>
        <w:ind w:firstLine="709"/>
        <w:contextualSpacing/>
        <w:jc w:val="both"/>
        <w:rPr>
          <w:sz w:val="28"/>
          <w:szCs w:val="28"/>
        </w:rPr>
      </w:pPr>
      <w:r w:rsidRPr="008C04BD">
        <w:rPr>
          <w:rStyle w:val="1"/>
          <w:color w:val="000000"/>
          <w:sz w:val="28"/>
          <w:szCs w:val="28"/>
        </w:rPr>
        <w:t>получения Заявителем (представителем Заявителя) результата предоставления Услуги в форме электронного документа;</w:t>
      </w:r>
    </w:p>
    <w:p w:rsidR="004E3B90" w:rsidRPr="008C04BD" w:rsidRDefault="004E3B90" w:rsidP="000223FA">
      <w:pPr>
        <w:pStyle w:val="a6"/>
        <w:numPr>
          <w:ilvl w:val="0"/>
          <w:numId w:val="24"/>
        </w:numPr>
        <w:tabs>
          <w:tab w:val="left" w:pos="992"/>
        </w:tabs>
        <w:spacing w:line="240" w:lineRule="auto"/>
        <w:ind w:firstLine="709"/>
        <w:contextualSpacing/>
        <w:jc w:val="both"/>
        <w:rPr>
          <w:sz w:val="28"/>
          <w:szCs w:val="28"/>
        </w:rPr>
      </w:pPr>
      <w:r w:rsidRPr="008C04BD">
        <w:rPr>
          <w:rStyle w:val="1"/>
          <w:color w:val="000000"/>
          <w:sz w:val="28"/>
          <w:szCs w:val="28"/>
        </w:rPr>
        <w:t>получения сведений о ходе рассмотрения заявления;</w:t>
      </w:r>
    </w:p>
    <w:p w:rsidR="004E3B90" w:rsidRPr="008C04BD" w:rsidRDefault="004E3B90" w:rsidP="000223FA">
      <w:pPr>
        <w:pStyle w:val="a6"/>
        <w:numPr>
          <w:ilvl w:val="0"/>
          <w:numId w:val="24"/>
        </w:numPr>
        <w:tabs>
          <w:tab w:val="left" w:pos="992"/>
        </w:tabs>
        <w:spacing w:line="240" w:lineRule="auto"/>
        <w:ind w:firstLine="709"/>
        <w:contextualSpacing/>
        <w:jc w:val="both"/>
        <w:rPr>
          <w:sz w:val="28"/>
          <w:szCs w:val="28"/>
        </w:rPr>
      </w:pPr>
      <w:r w:rsidRPr="008C04BD">
        <w:rPr>
          <w:rStyle w:val="1"/>
          <w:color w:val="000000"/>
          <w:sz w:val="28"/>
          <w:szCs w:val="28"/>
        </w:rPr>
        <w:t>осуществления оценки качества предоставления Услуги;</w:t>
      </w:r>
    </w:p>
    <w:p w:rsidR="004E3B90" w:rsidRPr="008C04BD" w:rsidRDefault="004E3B90" w:rsidP="000223FA">
      <w:pPr>
        <w:pStyle w:val="a6"/>
        <w:numPr>
          <w:ilvl w:val="0"/>
          <w:numId w:val="24"/>
        </w:numPr>
        <w:tabs>
          <w:tab w:val="left" w:pos="992"/>
        </w:tabs>
        <w:spacing w:after="360" w:line="240" w:lineRule="auto"/>
        <w:ind w:firstLine="709"/>
        <w:contextualSpacing/>
        <w:jc w:val="both"/>
        <w:rPr>
          <w:sz w:val="28"/>
          <w:szCs w:val="28"/>
        </w:rPr>
      </w:pPr>
      <w:r w:rsidRPr="008C04BD">
        <w:rPr>
          <w:rStyle w:val="1"/>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E3B90" w:rsidRPr="008C04BD" w:rsidRDefault="004E3B90" w:rsidP="000E1E39">
      <w:pPr>
        <w:pStyle w:val="11"/>
        <w:keepNext/>
        <w:keepLines/>
        <w:spacing w:line="240" w:lineRule="exact"/>
        <w:ind w:firstLine="709"/>
        <w:contextualSpacing/>
        <w:rPr>
          <w:b w:val="0"/>
          <w:bCs w:val="0"/>
          <w:sz w:val="28"/>
          <w:szCs w:val="28"/>
        </w:rPr>
      </w:pPr>
      <w:bookmarkStart w:id="19" w:name="bookmark34"/>
      <w:r w:rsidRPr="008C04BD">
        <w:rPr>
          <w:rStyle w:val="10"/>
          <w:b/>
          <w:bCs/>
          <w:color w:val="000000"/>
          <w:sz w:val="28"/>
          <w:szCs w:val="28"/>
        </w:rPr>
        <w:t>Порядок осуществления административных процедур (действий)</w:t>
      </w:r>
      <w:r w:rsidRPr="008C04BD">
        <w:rPr>
          <w:rStyle w:val="10"/>
          <w:b/>
          <w:bCs/>
          <w:color w:val="000000"/>
          <w:sz w:val="28"/>
          <w:szCs w:val="28"/>
        </w:rPr>
        <w:br/>
        <w:t>в электронной форме</w:t>
      </w:r>
      <w:bookmarkEnd w:id="19"/>
    </w:p>
    <w:p w:rsidR="004E3B90" w:rsidRPr="008C04BD" w:rsidRDefault="004E3B90" w:rsidP="000223FA">
      <w:pPr>
        <w:pStyle w:val="a6"/>
        <w:numPr>
          <w:ilvl w:val="1"/>
          <w:numId w:val="23"/>
        </w:numPr>
        <w:tabs>
          <w:tab w:val="left" w:pos="1309"/>
        </w:tabs>
        <w:spacing w:line="240" w:lineRule="auto"/>
        <w:ind w:firstLine="709"/>
        <w:contextualSpacing/>
        <w:jc w:val="both"/>
        <w:rPr>
          <w:sz w:val="28"/>
          <w:szCs w:val="28"/>
        </w:rPr>
      </w:pPr>
      <w:r w:rsidRPr="008C04BD">
        <w:rPr>
          <w:rStyle w:val="1"/>
          <w:color w:val="000000"/>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формировании заявления Заявителю обеспечивается:</w:t>
      </w:r>
    </w:p>
    <w:p w:rsidR="004E3B90" w:rsidRPr="008C04BD" w:rsidRDefault="004E3B90" w:rsidP="000223FA">
      <w:pPr>
        <w:pStyle w:val="a6"/>
        <w:numPr>
          <w:ilvl w:val="0"/>
          <w:numId w:val="25"/>
        </w:numPr>
        <w:tabs>
          <w:tab w:val="left" w:pos="1062"/>
        </w:tabs>
        <w:spacing w:line="240" w:lineRule="auto"/>
        <w:ind w:firstLine="709"/>
        <w:contextualSpacing/>
        <w:jc w:val="both"/>
        <w:rPr>
          <w:sz w:val="28"/>
          <w:szCs w:val="28"/>
        </w:rPr>
      </w:pPr>
      <w:r w:rsidRPr="008C04BD">
        <w:rPr>
          <w:rStyle w:val="1"/>
          <w:color w:val="000000"/>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4E3B90" w:rsidRPr="008C04BD" w:rsidRDefault="004E3B90" w:rsidP="000223FA">
      <w:pPr>
        <w:pStyle w:val="a6"/>
        <w:numPr>
          <w:ilvl w:val="0"/>
          <w:numId w:val="25"/>
        </w:numPr>
        <w:tabs>
          <w:tab w:val="left" w:pos="1087"/>
        </w:tabs>
        <w:spacing w:line="240" w:lineRule="auto"/>
        <w:ind w:firstLine="709"/>
        <w:contextualSpacing/>
        <w:jc w:val="both"/>
        <w:rPr>
          <w:sz w:val="28"/>
          <w:szCs w:val="28"/>
        </w:rPr>
      </w:pPr>
      <w:r w:rsidRPr="008C04BD">
        <w:rPr>
          <w:rStyle w:val="1"/>
          <w:color w:val="000000"/>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E3B90" w:rsidRPr="008C04BD" w:rsidRDefault="004E3B90" w:rsidP="000223FA">
      <w:pPr>
        <w:pStyle w:val="a6"/>
        <w:numPr>
          <w:ilvl w:val="0"/>
          <w:numId w:val="25"/>
        </w:numPr>
        <w:tabs>
          <w:tab w:val="left" w:pos="1069"/>
        </w:tabs>
        <w:spacing w:line="240" w:lineRule="auto"/>
        <w:ind w:firstLine="709"/>
        <w:contextualSpacing/>
        <w:jc w:val="both"/>
        <w:rPr>
          <w:sz w:val="28"/>
          <w:szCs w:val="28"/>
        </w:rPr>
      </w:pPr>
      <w:r w:rsidRPr="008C04BD">
        <w:rPr>
          <w:rStyle w:val="1"/>
          <w:color w:val="000000"/>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E3B90" w:rsidRPr="008C04BD" w:rsidRDefault="004E3B90" w:rsidP="000223FA">
      <w:pPr>
        <w:pStyle w:val="a6"/>
        <w:numPr>
          <w:ilvl w:val="0"/>
          <w:numId w:val="25"/>
        </w:numPr>
        <w:tabs>
          <w:tab w:val="left" w:pos="1054"/>
        </w:tabs>
        <w:spacing w:line="240" w:lineRule="auto"/>
        <w:ind w:firstLine="709"/>
        <w:contextualSpacing/>
        <w:jc w:val="both"/>
        <w:rPr>
          <w:sz w:val="28"/>
          <w:szCs w:val="28"/>
        </w:rPr>
      </w:pPr>
      <w:r w:rsidRPr="008C04BD">
        <w:rPr>
          <w:rStyle w:val="1"/>
          <w:color w:val="000000"/>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E3B90" w:rsidRPr="008C04BD" w:rsidRDefault="004E3B90" w:rsidP="000223FA">
      <w:pPr>
        <w:pStyle w:val="a6"/>
        <w:numPr>
          <w:ilvl w:val="0"/>
          <w:numId w:val="25"/>
        </w:numPr>
        <w:tabs>
          <w:tab w:val="left" w:pos="1090"/>
        </w:tabs>
        <w:spacing w:line="240" w:lineRule="auto"/>
        <w:ind w:firstLine="709"/>
        <w:contextualSpacing/>
        <w:jc w:val="both"/>
        <w:rPr>
          <w:sz w:val="28"/>
          <w:szCs w:val="28"/>
        </w:rPr>
      </w:pPr>
      <w:r w:rsidRPr="008C04BD">
        <w:rPr>
          <w:rStyle w:val="1"/>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rsidR="004E3B90" w:rsidRPr="008C04BD" w:rsidRDefault="004E3B90" w:rsidP="000223FA">
      <w:pPr>
        <w:pStyle w:val="a6"/>
        <w:numPr>
          <w:ilvl w:val="0"/>
          <w:numId w:val="25"/>
        </w:numPr>
        <w:tabs>
          <w:tab w:val="left" w:pos="1069"/>
        </w:tabs>
        <w:spacing w:line="240" w:lineRule="auto"/>
        <w:ind w:firstLine="709"/>
        <w:contextualSpacing/>
        <w:jc w:val="both"/>
        <w:rPr>
          <w:sz w:val="28"/>
          <w:szCs w:val="28"/>
        </w:rPr>
      </w:pPr>
      <w:r w:rsidRPr="008C04BD">
        <w:rPr>
          <w:rStyle w:val="1"/>
          <w:color w:val="000000"/>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E3B90" w:rsidRPr="008C04BD" w:rsidRDefault="004E3B90" w:rsidP="000223FA">
      <w:pPr>
        <w:pStyle w:val="a6"/>
        <w:numPr>
          <w:ilvl w:val="1"/>
          <w:numId w:val="23"/>
        </w:numPr>
        <w:tabs>
          <w:tab w:val="left" w:pos="1249"/>
        </w:tabs>
        <w:spacing w:line="240" w:lineRule="auto"/>
        <w:ind w:firstLine="709"/>
        <w:contextualSpacing/>
        <w:jc w:val="both"/>
        <w:rPr>
          <w:sz w:val="28"/>
          <w:szCs w:val="28"/>
        </w:rPr>
      </w:pPr>
      <w:r w:rsidRPr="008C04BD">
        <w:rPr>
          <w:rStyle w:val="1"/>
          <w:color w:val="000000"/>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E3B90" w:rsidRPr="008C04BD" w:rsidRDefault="004E3B90" w:rsidP="000223FA">
      <w:pPr>
        <w:pStyle w:val="a6"/>
        <w:numPr>
          <w:ilvl w:val="0"/>
          <w:numId w:val="26"/>
        </w:numPr>
        <w:tabs>
          <w:tab w:val="left" w:pos="1062"/>
        </w:tabs>
        <w:spacing w:line="240" w:lineRule="auto"/>
        <w:ind w:firstLine="709"/>
        <w:contextualSpacing/>
        <w:jc w:val="both"/>
        <w:rPr>
          <w:sz w:val="28"/>
          <w:szCs w:val="28"/>
        </w:rPr>
      </w:pPr>
      <w:r w:rsidRPr="008C04BD">
        <w:rPr>
          <w:rStyle w:val="1"/>
          <w:color w:val="000000"/>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4E3B90" w:rsidRPr="008C04BD" w:rsidRDefault="004E3B90" w:rsidP="000223FA">
      <w:pPr>
        <w:pStyle w:val="a6"/>
        <w:numPr>
          <w:ilvl w:val="0"/>
          <w:numId w:val="26"/>
        </w:numPr>
        <w:tabs>
          <w:tab w:val="left" w:pos="1083"/>
        </w:tabs>
        <w:spacing w:line="240" w:lineRule="auto"/>
        <w:ind w:firstLine="709"/>
        <w:contextualSpacing/>
        <w:jc w:val="both"/>
        <w:rPr>
          <w:sz w:val="28"/>
          <w:szCs w:val="28"/>
        </w:rPr>
      </w:pPr>
      <w:r w:rsidRPr="008C04BD">
        <w:rPr>
          <w:rStyle w:val="1"/>
          <w:color w:val="000000"/>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E3B90" w:rsidRPr="008C04BD" w:rsidRDefault="004E3B90" w:rsidP="000223FA">
      <w:pPr>
        <w:pStyle w:val="a6"/>
        <w:numPr>
          <w:ilvl w:val="1"/>
          <w:numId w:val="23"/>
        </w:numPr>
        <w:tabs>
          <w:tab w:val="left" w:pos="1249"/>
        </w:tabs>
        <w:spacing w:line="240" w:lineRule="auto"/>
        <w:ind w:firstLine="709"/>
        <w:contextualSpacing/>
        <w:jc w:val="both"/>
        <w:rPr>
          <w:sz w:val="28"/>
          <w:szCs w:val="28"/>
        </w:rPr>
      </w:pPr>
      <w:r w:rsidRPr="008C04BD">
        <w:rPr>
          <w:rStyle w:val="1"/>
          <w:color w:val="000000"/>
          <w:sz w:val="28"/>
          <w:szCs w:val="28"/>
        </w:rPr>
        <w:t>Заявителю в качестве результата предоставления Услуги обеспечивается возможность получения документа:</w:t>
      </w:r>
    </w:p>
    <w:p w:rsidR="004E3B90" w:rsidRPr="008C04BD" w:rsidRDefault="004E3B90" w:rsidP="000223FA">
      <w:pPr>
        <w:pStyle w:val="a6"/>
        <w:numPr>
          <w:ilvl w:val="0"/>
          <w:numId w:val="27"/>
        </w:numPr>
        <w:tabs>
          <w:tab w:val="left" w:pos="936"/>
        </w:tabs>
        <w:spacing w:line="240" w:lineRule="auto"/>
        <w:ind w:firstLine="709"/>
        <w:contextualSpacing/>
        <w:jc w:val="both"/>
        <w:rPr>
          <w:sz w:val="28"/>
          <w:szCs w:val="28"/>
        </w:rPr>
      </w:pPr>
      <w:r w:rsidRPr="008C04BD">
        <w:rPr>
          <w:rStyle w:val="1"/>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E3B90" w:rsidRPr="008C04BD" w:rsidRDefault="004E3B90" w:rsidP="000223FA">
      <w:pPr>
        <w:pStyle w:val="a6"/>
        <w:numPr>
          <w:ilvl w:val="0"/>
          <w:numId w:val="27"/>
        </w:numPr>
        <w:tabs>
          <w:tab w:val="left" w:pos="932"/>
        </w:tabs>
        <w:spacing w:line="240" w:lineRule="auto"/>
        <w:ind w:firstLine="709"/>
        <w:contextualSpacing/>
        <w:jc w:val="both"/>
        <w:rPr>
          <w:sz w:val="28"/>
          <w:szCs w:val="28"/>
        </w:rPr>
      </w:pPr>
      <w:r w:rsidRPr="008C04BD">
        <w:rPr>
          <w:rStyle w:val="1"/>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4E3B90" w:rsidRPr="008C04BD" w:rsidRDefault="004E3B90" w:rsidP="000223FA">
      <w:pPr>
        <w:pStyle w:val="a6"/>
        <w:numPr>
          <w:ilvl w:val="1"/>
          <w:numId w:val="23"/>
        </w:numPr>
        <w:tabs>
          <w:tab w:val="left" w:pos="1263"/>
        </w:tabs>
        <w:spacing w:line="240" w:lineRule="auto"/>
        <w:ind w:firstLine="709"/>
        <w:contextualSpacing/>
        <w:jc w:val="both"/>
        <w:rPr>
          <w:sz w:val="28"/>
          <w:szCs w:val="28"/>
        </w:rPr>
      </w:pPr>
      <w:r w:rsidRPr="008C04BD">
        <w:rPr>
          <w:rStyle w:val="1"/>
          <w:color w:val="00000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E3B90" w:rsidRPr="008C04BD" w:rsidRDefault="004E3B90" w:rsidP="000223FA">
      <w:pPr>
        <w:pStyle w:val="a6"/>
        <w:numPr>
          <w:ilvl w:val="1"/>
          <w:numId w:val="23"/>
        </w:numPr>
        <w:tabs>
          <w:tab w:val="left" w:pos="1260"/>
        </w:tabs>
        <w:spacing w:after="380" w:line="240" w:lineRule="auto"/>
        <w:ind w:firstLine="709"/>
        <w:contextualSpacing/>
        <w:jc w:val="both"/>
        <w:rPr>
          <w:sz w:val="28"/>
          <w:szCs w:val="28"/>
        </w:rPr>
      </w:pPr>
      <w:r w:rsidRPr="008C04BD">
        <w:rPr>
          <w:rStyle w:val="1"/>
          <w:color w:val="000000"/>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3B90" w:rsidRPr="008C04BD" w:rsidRDefault="004E3B90" w:rsidP="000E1E39">
      <w:pPr>
        <w:pStyle w:val="11"/>
        <w:keepNext/>
        <w:keepLines/>
        <w:spacing w:after="380" w:line="240" w:lineRule="exact"/>
        <w:ind w:firstLine="709"/>
        <w:contextualSpacing/>
        <w:rPr>
          <w:b w:val="0"/>
          <w:bCs w:val="0"/>
          <w:sz w:val="28"/>
          <w:szCs w:val="28"/>
        </w:rPr>
      </w:pPr>
      <w:bookmarkStart w:id="20" w:name="bookmark36"/>
      <w:r w:rsidRPr="008C04BD">
        <w:rPr>
          <w:rStyle w:val="10"/>
          <w:b/>
          <w:bCs/>
          <w:color w:val="000000"/>
          <w:sz w:val="28"/>
          <w:szCs w:val="28"/>
        </w:rPr>
        <w:t>Порядок исправления допущенных опечаток и ошибок в выданных</w:t>
      </w:r>
      <w:r w:rsidRPr="008C04BD">
        <w:rPr>
          <w:rStyle w:val="10"/>
          <w:b/>
          <w:bCs/>
          <w:color w:val="000000"/>
          <w:sz w:val="28"/>
          <w:szCs w:val="28"/>
        </w:rPr>
        <w:br/>
        <w:t>в результате предоставления муниципальной услуги документах</w:t>
      </w:r>
      <w:bookmarkEnd w:id="20"/>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E3B90" w:rsidRPr="008C04BD" w:rsidRDefault="004E3B90" w:rsidP="000223FA">
      <w:pPr>
        <w:pStyle w:val="a6"/>
        <w:spacing w:line="240" w:lineRule="auto"/>
        <w:ind w:firstLine="709"/>
        <w:contextualSpacing/>
        <w:jc w:val="both"/>
        <w:rPr>
          <w:rStyle w:val="1"/>
          <w:color w:val="000000"/>
          <w:sz w:val="28"/>
          <w:szCs w:val="28"/>
        </w:rPr>
      </w:pPr>
      <w:r w:rsidRPr="008C04BD">
        <w:rPr>
          <w:rStyle w:val="1"/>
          <w:color w:val="00000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132E4" w:rsidRPr="008C04BD" w:rsidRDefault="004132E4" w:rsidP="000223FA">
      <w:pPr>
        <w:pStyle w:val="a6"/>
        <w:spacing w:line="240" w:lineRule="auto"/>
        <w:ind w:firstLine="709"/>
        <w:contextualSpacing/>
        <w:jc w:val="both"/>
        <w:rPr>
          <w:rStyle w:val="1"/>
          <w:color w:val="000000"/>
          <w:sz w:val="28"/>
          <w:szCs w:val="28"/>
        </w:rPr>
      </w:pPr>
    </w:p>
    <w:p w:rsidR="004E3B90" w:rsidRPr="008C04BD" w:rsidRDefault="000E1E39" w:rsidP="000E1E39">
      <w:pPr>
        <w:pStyle w:val="a6"/>
        <w:tabs>
          <w:tab w:val="left" w:pos="1180"/>
        </w:tabs>
        <w:spacing w:after="420" w:line="240" w:lineRule="exact"/>
        <w:ind w:firstLine="0"/>
        <w:contextualSpacing/>
        <w:jc w:val="center"/>
        <w:rPr>
          <w:sz w:val="28"/>
          <w:szCs w:val="28"/>
        </w:rPr>
      </w:pPr>
      <w:r w:rsidRPr="008C04BD">
        <w:rPr>
          <w:rStyle w:val="1"/>
          <w:b/>
          <w:bCs/>
          <w:color w:val="000000"/>
          <w:sz w:val="28"/>
          <w:szCs w:val="28"/>
          <w:lang w:val="en-US"/>
        </w:rPr>
        <w:t>IV</w:t>
      </w:r>
      <w:r w:rsidRPr="008C04BD">
        <w:rPr>
          <w:rStyle w:val="1"/>
          <w:b/>
          <w:bCs/>
          <w:color w:val="000000"/>
          <w:sz w:val="28"/>
          <w:szCs w:val="28"/>
        </w:rPr>
        <w:t xml:space="preserve">. </w:t>
      </w:r>
      <w:r w:rsidR="004E3B90" w:rsidRPr="008C04BD">
        <w:rPr>
          <w:rStyle w:val="1"/>
          <w:b/>
          <w:bCs/>
          <w:color w:val="000000"/>
          <w:sz w:val="28"/>
          <w:szCs w:val="28"/>
        </w:rPr>
        <w:t>Формы контроля за исполнением административного регламента</w:t>
      </w:r>
    </w:p>
    <w:p w:rsidR="004E3B90" w:rsidRPr="008C04BD" w:rsidRDefault="004E3B90" w:rsidP="000E1E39">
      <w:pPr>
        <w:pStyle w:val="a6"/>
        <w:spacing w:after="340" w:line="240" w:lineRule="exact"/>
        <w:ind w:firstLine="709"/>
        <w:contextualSpacing/>
        <w:jc w:val="center"/>
        <w:rPr>
          <w:rStyle w:val="1"/>
          <w:b/>
          <w:bCs/>
          <w:color w:val="000000"/>
          <w:sz w:val="28"/>
          <w:szCs w:val="28"/>
        </w:rPr>
      </w:pPr>
      <w:r w:rsidRPr="008C04BD">
        <w:rPr>
          <w:rStyle w:val="1"/>
          <w:b/>
          <w:bCs/>
          <w:color w:val="000000"/>
          <w:sz w:val="28"/>
          <w:szCs w:val="28"/>
        </w:rPr>
        <w:t>Порядок осуществления текущего контроля за соблюдением и исполнением</w:t>
      </w:r>
      <w:r w:rsidR="000E1E39" w:rsidRPr="008C04BD">
        <w:rPr>
          <w:rStyle w:val="1"/>
          <w:b/>
          <w:bCs/>
          <w:color w:val="000000"/>
          <w:sz w:val="28"/>
          <w:szCs w:val="28"/>
        </w:rPr>
        <w:t xml:space="preserve"> </w:t>
      </w:r>
      <w:r w:rsidRPr="008C04BD">
        <w:rPr>
          <w:rStyle w:val="1"/>
          <w:b/>
          <w:bCs/>
          <w:color w:val="000000"/>
          <w:sz w:val="28"/>
          <w:szCs w:val="28"/>
        </w:rPr>
        <w:t>ответственными должностными лицами положений регламента</w:t>
      </w:r>
      <w:r w:rsidRPr="008C04BD">
        <w:rPr>
          <w:rStyle w:val="1"/>
          <w:b/>
          <w:bCs/>
          <w:color w:val="000000"/>
          <w:sz w:val="28"/>
          <w:szCs w:val="28"/>
        </w:rPr>
        <w:br/>
        <w:t>и иных нормативных правовых актов, устанавливающих требования</w:t>
      </w:r>
      <w:r w:rsidRPr="008C04BD">
        <w:rPr>
          <w:rStyle w:val="1"/>
          <w:b/>
          <w:bCs/>
          <w:color w:val="000000"/>
          <w:sz w:val="28"/>
          <w:szCs w:val="28"/>
        </w:rPr>
        <w:br/>
        <w:t>к предоставлению муниципальной услуги, а также принятием ими решений</w:t>
      </w:r>
    </w:p>
    <w:p w:rsidR="000E1E39" w:rsidRPr="008C04BD" w:rsidRDefault="000E1E39" w:rsidP="000E1E39">
      <w:pPr>
        <w:pStyle w:val="a6"/>
        <w:spacing w:after="340" w:line="240" w:lineRule="auto"/>
        <w:ind w:firstLine="709"/>
        <w:contextualSpacing/>
        <w:jc w:val="center"/>
        <w:rPr>
          <w:b/>
          <w:bCs/>
          <w:color w:val="000000"/>
          <w:sz w:val="28"/>
          <w:szCs w:val="28"/>
        </w:rPr>
      </w:pPr>
    </w:p>
    <w:p w:rsidR="004E3B90" w:rsidRPr="008C04BD" w:rsidRDefault="004E3B90" w:rsidP="000223FA">
      <w:pPr>
        <w:pStyle w:val="a6"/>
        <w:numPr>
          <w:ilvl w:val="1"/>
          <w:numId w:val="28"/>
        </w:numPr>
        <w:tabs>
          <w:tab w:val="left" w:pos="1249"/>
        </w:tabs>
        <w:spacing w:line="240" w:lineRule="auto"/>
        <w:ind w:firstLine="709"/>
        <w:contextualSpacing/>
        <w:jc w:val="both"/>
        <w:rPr>
          <w:sz w:val="28"/>
          <w:szCs w:val="28"/>
        </w:rPr>
      </w:pPr>
      <w:r w:rsidRPr="008C04BD">
        <w:rPr>
          <w:rStyle w:val="1"/>
          <w:color w:val="000000"/>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Текущий контроль осуществляется путем проведения плановых и внеплановых проверок:</w:t>
      </w:r>
    </w:p>
    <w:p w:rsidR="004E3B90" w:rsidRPr="008C04BD" w:rsidRDefault="004E3B90" w:rsidP="000223FA">
      <w:pPr>
        <w:pStyle w:val="a6"/>
        <w:numPr>
          <w:ilvl w:val="0"/>
          <w:numId w:val="29"/>
        </w:numPr>
        <w:tabs>
          <w:tab w:val="left" w:pos="912"/>
        </w:tabs>
        <w:spacing w:line="240" w:lineRule="auto"/>
        <w:ind w:firstLine="709"/>
        <w:contextualSpacing/>
        <w:jc w:val="both"/>
        <w:rPr>
          <w:sz w:val="28"/>
          <w:szCs w:val="28"/>
        </w:rPr>
      </w:pPr>
      <w:r w:rsidRPr="008C04BD">
        <w:rPr>
          <w:rStyle w:val="1"/>
          <w:color w:val="000000"/>
          <w:sz w:val="28"/>
          <w:szCs w:val="28"/>
        </w:rPr>
        <w:t>решений о предоставлении (об отказе в предоставлении) Услуги;</w:t>
      </w:r>
    </w:p>
    <w:p w:rsidR="004E3B90" w:rsidRPr="008C04BD" w:rsidRDefault="004E3B90" w:rsidP="000223FA">
      <w:pPr>
        <w:pStyle w:val="a6"/>
        <w:numPr>
          <w:ilvl w:val="0"/>
          <w:numId w:val="29"/>
        </w:numPr>
        <w:tabs>
          <w:tab w:val="left" w:pos="912"/>
        </w:tabs>
        <w:spacing w:line="240" w:lineRule="auto"/>
        <w:ind w:firstLine="709"/>
        <w:contextualSpacing/>
        <w:jc w:val="both"/>
        <w:rPr>
          <w:sz w:val="28"/>
          <w:szCs w:val="28"/>
        </w:rPr>
      </w:pPr>
      <w:r w:rsidRPr="008C04BD">
        <w:rPr>
          <w:rStyle w:val="1"/>
          <w:color w:val="000000"/>
          <w:sz w:val="28"/>
          <w:szCs w:val="28"/>
        </w:rPr>
        <w:t>выявления и устранения нарушений прав граждан;</w:t>
      </w:r>
    </w:p>
    <w:p w:rsidR="004E3B90" w:rsidRPr="008C04BD" w:rsidRDefault="004E3B90" w:rsidP="000223FA">
      <w:pPr>
        <w:pStyle w:val="a6"/>
        <w:numPr>
          <w:ilvl w:val="0"/>
          <w:numId w:val="29"/>
        </w:numPr>
        <w:tabs>
          <w:tab w:val="left" w:pos="929"/>
        </w:tabs>
        <w:spacing w:after="420" w:line="240" w:lineRule="auto"/>
        <w:ind w:firstLine="709"/>
        <w:contextualSpacing/>
        <w:jc w:val="both"/>
        <w:rPr>
          <w:sz w:val="28"/>
          <w:szCs w:val="28"/>
        </w:rPr>
      </w:pPr>
      <w:r w:rsidRPr="008C04BD">
        <w:rPr>
          <w:rStyle w:val="1"/>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3C40" w:rsidRPr="008C04BD" w:rsidRDefault="008C3C40" w:rsidP="008C3C40">
      <w:pPr>
        <w:pStyle w:val="a6"/>
        <w:spacing w:after="340" w:line="240" w:lineRule="exact"/>
        <w:ind w:firstLine="709"/>
        <w:contextualSpacing/>
        <w:jc w:val="center"/>
        <w:rPr>
          <w:rStyle w:val="1"/>
          <w:b/>
          <w:bCs/>
          <w:color w:val="000000"/>
          <w:sz w:val="28"/>
          <w:szCs w:val="28"/>
        </w:rPr>
      </w:pPr>
    </w:p>
    <w:p w:rsidR="004E3B90" w:rsidRPr="008C04BD" w:rsidRDefault="004E3B90" w:rsidP="008C3C40">
      <w:pPr>
        <w:pStyle w:val="a6"/>
        <w:spacing w:after="340" w:line="240" w:lineRule="exact"/>
        <w:ind w:firstLine="709"/>
        <w:contextualSpacing/>
        <w:jc w:val="center"/>
        <w:rPr>
          <w:rStyle w:val="1"/>
          <w:b/>
          <w:bCs/>
          <w:color w:val="000000"/>
          <w:sz w:val="28"/>
          <w:szCs w:val="28"/>
        </w:rPr>
      </w:pPr>
      <w:r w:rsidRPr="008C04BD">
        <w:rPr>
          <w:rStyle w:val="1"/>
          <w:b/>
          <w:bCs/>
          <w:color w:val="000000"/>
          <w:sz w:val="28"/>
          <w:szCs w:val="28"/>
        </w:rPr>
        <w:t xml:space="preserve">Порядок и периодичность осуществления </w:t>
      </w:r>
      <w:r w:rsidR="008C3C40" w:rsidRPr="008C04BD">
        <w:rPr>
          <w:rStyle w:val="1"/>
          <w:b/>
          <w:bCs/>
          <w:color w:val="000000"/>
          <w:sz w:val="28"/>
          <w:szCs w:val="28"/>
        </w:rPr>
        <w:t xml:space="preserve">плановых и внеплановых проверок </w:t>
      </w:r>
      <w:r w:rsidRPr="008C04BD">
        <w:rPr>
          <w:rStyle w:val="1"/>
          <w:b/>
          <w:bCs/>
          <w:color w:val="000000"/>
          <w:sz w:val="28"/>
          <w:szCs w:val="28"/>
        </w:rPr>
        <w:t>полноты и качества предоставления му</w:t>
      </w:r>
      <w:r w:rsidR="008C3C40" w:rsidRPr="008C04BD">
        <w:rPr>
          <w:rStyle w:val="1"/>
          <w:b/>
          <w:bCs/>
          <w:color w:val="000000"/>
          <w:sz w:val="28"/>
          <w:szCs w:val="28"/>
        </w:rPr>
        <w:t xml:space="preserve">ниципальной услуги, в том числе </w:t>
      </w:r>
      <w:r w:rsidRPr="008C04BD">
        <w:rPr>
          <w:rStyle w:val="1"/>
          <w:b/>
          <w:bCs/>
          <w:color w:val="000000"/>
          <w:sz w:val="28"/>
          <w:szCs w:val="28"/>
        </w:rPr>
        <w:t>порядок и формы контроля за полнотой и качеством предоставления</w:t>
      </w:r>
      <w:r w:rsidRPr="008C04BD">
        <w:rPr>
          <w:rStyle w:val="1"/>
          <w:b/>
          <w:bCs/>
          <w:color w:val="000000"/>
          <w:sz w:val="28"/>
          <w:szCs w:val="28"/>
        </w:rPr>
        <w:br/>
        <w:t>муниципальной услуги</w:t>
      </w:r>
    </w:p>
    <w:p w:rsidR="008C3C40" w:rsidRPr="008C04BD" w:rsidRDefault="008C3C40" w:rsidP="000223FA">
      <w:pPr>
        <w:pStyle w:val="a6"/>
        <w:spacing w:after="340" w:line="240" w:lineRule="auto"/>
        <w:ind w:firstLine="709"/>
        <w:contextualSpacing/>
        <w:jc w:val="center"/>
        <w:rPr>
          <w:sz w:val="28"/>
          <w:szCs w:val="28"/>
        </w:rPr>
      </w:pPr>
    </w:p>
    <w:p w:rsidR="004E3B90" w:rsidRPr="008C04BD" w:rsidRDefault="004E3B90" w:rsidP="000223FA">
      <w:pPr>
        <w:pStyle w:val="a6"/>
        <w:numPr>
          <w:ilvl w:val="1"/>
          <w:numId w:val="28"/>
        </w:numPr>
        <w:tabs>
          <w:tab w:val="left" w:pos="1253"/>
        </w:tabs>
        <w:spacing w:line="240" w:lineRule="auto"/>
        <w:ind w:firstLine="709"/>
        <w:contextualSpacing/>
        <w:jc w:val="both"/>
        <w:rPr>
          <w:sz w:val="28"/>
          <w:szCs w:val="28"/>
        </w:rPr>
      </w:pPr>
      <w:r w:rsidRPr="008C04BD">
        <w:rPr>
          <w:rStyle w:val="1"/>
          <w:color w:val="000000"/>
          <w:sz w:val="28"/>
          <w:szCs w:val="28"/>
        </w:rPr>
        <w:t>Контроль за полнотой и качеством предоставления Услуги включает в себя проведение плановых и внеплановых проверок.</w:t>
      </w:r>
    </w:p>
    <w:p w:rsidR="004E3B90" w:rsidRPr="008C04BD" w:rsidRDefault="004E3B90" w:rsidP="000223FA">
      <w:pPr>
        <w:pStyle w:val="a6"/>
        <w:numPr>
          <w:ilvl w:val="1"/>
          <w:numId w:val="28"/>
        </w:numPr>
        <w:tabs>
          <w:tab w:val="left" w:pos="1249"/>
        </w:tabs>
        <w:spacing w:line="240" w:lineRule="auto"/>
        <w:ind w:firstLine="709"/>
        <w:contextualSpacing/>
        <w:jc w:val="both"/>
        <w:rPr>
          <w:sz w:val="28"/>
          <w:szCs w:val="28"/>
        </w:rPr>
      </w:pPr>
      <w:r w:rsidRPr="008C04BD">
        <w:rPr>
          <w:rStyle w:val="1"/>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плановой проверке полноты и качества предоставления Услуги контролю подлежат:</w:t>
      </w:r>
    </w:p>
    <w:p w:rsidR="004E3B90" w:rsidRPr="008C04BD" w:rsidRDefault="004E3B90" w:rsidP="000223FA">
      <w:pPr>
        <w:pStyle w:val="a6"/>
        <w:numPr>
          <w:ilvl w:val="0"/>
          <w:numId w:val="30"/>
        </w:numPr>
        <w:tabs>
          <w:tab w:val="left" w:pos="950"/>
        </w:tabs>
        <w:spacing w:line="240" w:lineRule="auto"/>
        <w:ind w:firstLine="709"/>
        <w:contextualSpacing/>
        <w:jc w:val="both"/>
        <w:rPr>
          <w:sz w:val="28"/>
          <w:szCs w:val="28"/>
        </w:rPr>
      </w:pPr>
      <w:r w:rsidRPr="008C04BD">
        <w:rPr>
          <w:rStyle w:val="1"/>
          <w:color w:val="000000"/>
          <w:sz w:val="28"/>
          <w:szCs w:val="28"/>
        </w:rPr>
        <w:t>соблюдение сроков предоставления Услуги;</w:t>
      </w:r>
    </w:p>
    <w:p w:rsidR="004E3B90" w:rsidRPr="008C04BD" w:rsidRDefault="004E3B90" w:rsidP="000223FA">
      <w:pPr>
        <w:pStyle w:val="a6"/>
        <w:numPr>
          <w:ilvl w:val="0"/>
          <w:numId w:val="30"/>
        </w:numPr>
        <w:tabs>
          <w:tab w:val="left" w:pos="946"/>
        </w:tabs>
        <w:spacing w:line="240" w:lineRule="auto"/>
        <w:ind w:firstLine="709"/>
        <w:contextualSpacing/>
        <w:jc w:val="both"/>
        <w:rPr>
          <w:sz w:val="28"/>
          <w:szCs w:val="28"/>
        </w:rPr>
      </w:pPr>
      <w:r w:rsidRPr="008C04BD">
        <w:rPr>
          <w:rStyle w:val="1"/>
          <w:color w:val="000000"/>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4E3B90" w:rsidRPr="008C04BD" w:rsidRDefault="004E3B90" w:rsidP="000223FA">
      <w:pPr>
        <w:pStyle w:val="a6"/>
        <w:numPr>
          <w:ilvl w:val="0"/>
          <w:numId w:val="30"/>
        </w:numPr>
        <w:tabs>
          <w:tab w:val="left" w:pos="943"/>
        </w:tabs>
        <w:spacing w:line="240" w:lineRule="auto"/>
        <w:ind w:firstLine="709"/>
        <w:contextualSpacing/>
        <w:jc w:val="both"/>
        <w:rPr>
          <w:sz w:val="28"/>
          <w:szCs w:val="28"/>
        </w:rPr>
      </w:pPr>
      <w:r w:rsidRPr="008C04BD">
        <w:rPr>
          <w:rStyle w:val="1"/>
          <w:color w:val="000000"/>
          <w:sz w:val="28"/>
          <w:szCs w:val="28"/>
        </w:rPr>
        <w:t>правильность и обоснованность принятого решения об отказе в предоставлении Услуги.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Основанием для проведения внеплановых проверок являются:</w:t>
      </w:r>
    </w:p>
    <w:p w:rsidR="004E3B90" w:rsidRPr="008C04BD" w:rsidRDefault="004E3B90" w:rsidP="000223FA">
      <w:pPr>
        <w:pStyle w:val="a6"/>
        <w:numPr>
          <w:ilvl w:val="0"/>
          <w:numId w:val="30"/>
        </w:numPr>
        <w:tabs>
          <w:tab w:val="left" w:pos="946"/>
        </w:tabs>
        <w:spacing w:line="240" w:lineRule="auto"/>
        <w:ind w:firstLine="709"/>
        <w:contextualSpacing/>
        <w:jc w:val="both"/>
        <w:rPr>
          <w:sz w:val="28"/>
          <w:szCs w:val="28"/>
        </w:rPr>
      </w:pPr>
      <w:r w:rsidRPr="008C04BD">
        <w:rPr>
          <w:rStyle w:val="1"/>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E3B90" w:rsidRPr="008C04BD" w:rsidRDefault="004E3B90" w:rsidP="000223FA">
      <w:pPr>
        <w:pStyle w:val="a6"/>
        <w:numPr>
          <w:ilvl w:val="0"/>
          <w:numId w:val="30"/>
        </w:numPr>
        <w:tabs>
          <w:tab w:val="left" w:pos="943"/>
        </w:tabs>
        <w:spacing w:line="240" w:lineRule="auto"/>
        <w:ind w:firstLine="709"/>
        <w:contextualSpacing/>
        <w:jc w:val="both"/>
        <w:rPr>
          <w:sz w:val="28"/>
          <w:szCs w:val="28"/>
        </w:rPr>
      </w:pPr>
      <w:r w:rsidRPr="008C04BD">
        <w:rPr>
          <w:rStyle w:val="1"/>
          <w:color w:val="000000"/>
          <w:sz w:val="28"/>
          <w:szCs w:val="28"/>
        </w:rPr>
        <w:t>обращения граждан и юридических лиц на нарушения законодательства, в том числе на качество предоставления Услуги.</w:t>
      </w:r>
    </w:p>
    <w:p w:rsidR="00FF7F47" w:rsidRPr="008C04BD" w:rsidRDefault="00FF7F47" w:rsidP="000223FA">
      <w:pPr>
        <w:pStyle w:val="a6"/>
        <w:spacing w:after="340" w:line="240" w:lineRule="auto"/>
        <w:ind w:firstLine="709"/>
        <w:contextualSpacing/>
        <w:jc w:val="center"/>
        <w:rPr>
          <w:rStyle w:val="1"/>
          <w:b/>
          <w:bCs/>
          <w:color w:val="000000"/>
          <w:sz w:val="28"/>
          <w:szCs w:val="28"/>
        </w:rPr>
      </w:pPr>
    </w:p>
    <w:p w:rsidR="004E3B90" w:rsidRPr="008C04BD" w:rsidRDefault="004E3B90" w:rsidP="008C3C40">
      <w:pPr>
        <w:pStyle w:val="a6"/>
        <w:spacing w:after="340" w:line="240" w:lineRule="exact"/>
        <w:ind w:firstLine="709"/>
        <w:contextualSpacing/>
        <w:jc w:val="center"/>
        <w:rPr>
          <w:rStyle w:val="1"/>
          <w:b/>
          <w:bCs/>
          <w:color w:val="000000"/>
          <w:sz w:val="28"/>
          <w:szCs w:val="28"/>
        </w:rPr>
      </w:pPr>
      <w:r w:rsidRPr="008C04BD">
        <w:rPr>
          <w:rStyle w:val="1"/>
          <w:b/>
          <w:bCs/>
          <w:color w:val="000000"/>
          <w:sz w:val="28"/>
          <w:szCs w:val="28"/>
        </w:rPr>
        <w:t>Ответственность должностных лиц за решения и действия</w:t>
      </w:r>
      <w:r w:rsidRPr="008C04BD">
        <w:rPr>
          <w:rStyle w:val="1"/>
          <w:b/>
          <w:bCs/>
          <w:color w:val="000000"/>
          <w:sz w:val="28"/>
          <w:szCs w:val="28"/>
        </w:rPr>
        <w:br/>
        <w:t>(бездействие), принимаемые (осуществляемые) ими в ходе предоставления</w:t>
      </w:r>
      <w:r w:rsidRPr="008C04BD">
        <w:rPr>
          <w:rStyle w:val="1"/>
          <w:b/>
          <w:bCs/>
          <w:color w:val="000000"/>
          <w:sz w:val="28"/>
          <w:szCs w:val="28"/>
        </w:rPr>
        <w:br/>
        <w:t>муниципальной услуги</w:t>
      </w:r>
    </w:p>
    <w:p w:rsidR="008C3C40" w:rsidRPr="008C04BD" w:rsidRDefault="008C3C40" w:rsidP="000223FA">
      <w:pPr>
        <w:pStyle w:val="a6"/>
        <w:spacing w:after="340" w:line="240" w:lineRule="auto"/>
        <w:ind w:firstLine="709"/>
        <w:contextualSpacing/>
        <w:jc w:val="center"/>
        <w:rPr>
          <w:sz w:val="28"/>
          <w:szCs w:val="28"/>
        </w:rPr>
      </w:pPr>
    </w:p>
    <w:p w:rsidR="004E3B90" w:rsidRPr="008C04BD" w:rsidRDefault="004E3B90" w:rsidP="000223FA">
      <w:pPr>
        <w:pStyle w:val="a6"/>
        <w:numPr>
          <w:ilvl w:val="1"/>
          <w:numId w:val="28"/>
        </w:numPr>
        <w:tabs>
          <w:tab w:val="left" w:pos="1274"/>
        </w:tabs>
        <w:spacing w:line="240" w:lineRule="auto"/>
        <w:ind w:firstLine="709"/>
        <w:contextualSpacing/>
        <w:jc w:val="both"/>
        <w:rPr>
          <w:sz w:val="28"/>
          <w:szCs w:val="28"/>
        </w:rPr>
      </w:pPr>
      <w:r w:rsidRPr="008C04BD">
        <w:rPr>
          <w:rStyle w:val="1"/>
          <w:color w:val="000000"/>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E3B90" w:rsidRPr="008C04BD" w:rsidRDefault="004E3B90" w:rsidP="000223FA">
      <w:pPr>
        <w:pStyle w:val="a6"/>
        <w:spacing w:after="380" w:line="240" w:lineRule="auto"/>
        <w:ind w:firstLine="709"/>
        <w:contextualSpacing/>
        <w:jc w:val="both"/>
        <w:rPr>
          <w:rStyle w:val="1"/>
          <w:color w:val="000000"/>
          <w:sz w:val="28"/>
          <w:szCs w:val="28"/>
        </w:rPr>
      </w:pPr>
      <w:r w:rsidRPr="008C04BD">
        <w:rPr>
          <w:rStyle w:val="1"/>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C3C40" w:rsidRPr="008C04BD" w:rsidRDefault="008C3C40" w:rsidP="000223FA">
      <w:pPr>
        <w:pStyle w:val="a6"/>
        <w:spacing w:after="380" w:line="240" w:lineRule="auto"/>
        <w:ind w:firstLine="709"/>
        <w:contextualSpacing/>
        <w:jc w:val="both"/>
        <w:rPr>
          <w:sz w:val="28"/>
          <w:szCs w:val="28"/>
        </w:rPr>
      </w:pPr>
    </w:p>
    <w:p w:rsidR="004E3B90" w:rsidRPr="008C04BD" w:rsidRDefault="004E3B90" w:rsidP="008C3C40">
      <w:pPr>
        <w:pStyle w:val="a6"/>
        <w:spacing w:after="340" w:line="240" w:lineRule="exact"/>
        <w:ind w:firstLine="709"/>
        <w:contextualSpacing/>
        <w:jc w:val="center"/>
        <w:rPr>
          <w:sz w:val="28"/>
          <w:szCs w:val="28"/>
        </w:rPr>
      </w:pPr>
      <w:r w:rsidRPr="008C04BD">
        <w:rPr>
          <w:rStyle w:val="1"/>
          <w:b/>
          <w:bCs/>
          <w:color w:val="000000"/>
          <w:sz w:val="28"/>
          <w:szCs w:val="28"/>
        </w:rPr>
        <w:t>Требования к порядку и формам контроля за предоставлением</w:t>
      </w:r>
      <w:r w:rsidRPr="008C04BD">
        <w:rPr>
          <w:rStyle w:val="1"/>
          <w:b/>
          <w:bCs/>
          <w:color w:val="000000"/>
          <w:sz w:val="28"/>
          <w:szCs w:val="28"/>
        </w:rPr>
        <w:br/>
        <w:t>муниципальной услуги, в том числе со стороны граждан, их объединений</w:t>
      </w:r>
      <w:r w:rsidRPr="008C04BD">
        <w:rPr>
          <w:rStyle w:val="1"/>
          <w:b/>
          <w:bCs/>
          <w:color w:val="000000"/>
          <w:sz w:val="28"/>
          <w:szCs w:val="28"/>
        </w:rPr>
        <w:br/>
        <w:t>и организаций</w:t>
      </w:r>
    </w:p>
    <w:p w:rsidR="004E3B90" w:rsidRPr="008C04BD" w:rsidRDefault="004E3B90" w:rsidP="000223FA">
      <w:pPr>
        <w:pStyle w:val="a6"/>
        <w:numPr>
          <w:ilvl w:val="1"/>
          <w:numId w:val="28"/>
        </w:numPr>
        <w:tabs>
          <w:tab w:val="left" w:pos="1263"/>
        </w:tabs>
        <w:spacing w:line="240" w:lineRule="auto"/>
        <w:ind w:firstLine="709"/>
        <w:contextualSpacing/>
        <w:jc w:val="both"/>
        <w:rPr>
          <w:sz w:val="28"/>
          <w:szCs w:val="28"/>
        </w:rPr>
      </w:pPr>
      <w:r w:rsidRPr="008C04BD">
        <w:rPr>
          <w:rStyle w:val="1"/>
          <w:color w:val="000000"/>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Граждане, их объединения и организации также имеют право:</w:t>
      </w:r>
    </w:p>
    <w:p w:rsidR="004E3B90" w:rsidRPr="008C04BD" w:rsidRDefault="004E3B90" w:rsidP="000223FA">
      <w:pPr>
        <w:pStyle w:val="a6"/>
        <w:numPr>
          <w:ilvl w:val="0"/>
          <w:numId w:val="31"/>
        </w:numPr>
        <w:tabs>
          <w:tab w:val="left" w:pos="946"/>
        </w:tabs>
        <w:spacing w:line="240" w:lineRule="auto"/>
        <w:ind w:firstLine="709"/>
        <w:contextualSpacing/>
        <w:jc w:val="both"/>
        <w:rPr>
          <w:sz w:val="28"/>
          <w:szCs w:val="28"/>
        </w:rPr>
      </w:pPr>
      <w:r w:rsidRPr="008C04BD">
        <w:rPr>
          <w:rStyle w:val="1"/>
          <w:color w:val="000000"/>
          <w:sz w:val="28"/>
          <w:szCs w:val="28"/>
        </w:rPr>
        <w:t>направлять замечания и предложения по улучшению доступности и качества предоставления Услуги;</w:t>
      </w:r>
    </w:p>
    <w:p w:rsidR="004E3B90" w:rsidRPr="008C04BD" w:rsidRDefault="004E3B90" w:rsidP="000223FA">
      <w:pPr>
        <w:pStyle w:val="a6"/>
        <w:numPr>
          <w:ilvl w:val="0"/>
          <w:numId w:val="31"/>
        </w:numPr>
        <w:tabs>
          <w:tab w:val="left" w:pos="950"/>
        </w:tabs>
        <w:spacing w:after="360" w:line="240" w:lineRule="auto"/>
        <w:ind w:firstLine="709"/>
        <w:contextualSpacing/>
        <w:jc w:val="both"/>
        <w:rPr>
          <w:sz w:val="28"/>
          <w:szCs w:val="28"/>
        </w:rPr>
      </w:pPr>
      <w:r w:rsidRPr="008C04BD">
        <w:rPr>
          <w:rStyle w:val="1"/>
          <w:color w:val="000000"/>
          <w:sz w:val="28"/>
          <w:szCs w:val="28"/>
        </w:rPr>
        <w:t>вносить предложения о мерах по устранению нарушений настоящего Регламента.</w:t>
      </w:r>
    </w:p>
    <w:p w:rsidR="004E3B90" w:rsidRPr="008C04BD" w:rsidRDefault="004E3B90" w:rsidP="000223FA">
      <w:pPr>
        <w:pStyle w:val="a6"/>
        <w:numPr>
          <w:ilvl w:val="1"/>
          <w:numId w:val="28"/>
        </w:numPr>
        <w:tabs>
          <w:tab w:val="left" w:pos="1249"/>
        </w:tabs>
        <w:spacing w:line="240" w:lineRule="auto"/>
        <w:ind w:firstLine="709"/>
        <w:contextualSpacing/>
        <w:jc w:val="both"/>
        <w:rPr>
          <w:sz w:val="28"/>
          <w:szCs w:val="28"/>
        </w:rPr>
      </w:pPr>
      <w:r w:rsidRPr="008C04BD">
        <w:rPr>
          <w:rStyle w:val="1"/>
          <w:color w:val="000000"/>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E3B90" w:rsidRPr="008C04BD" w:rsidRDefault="004E3B90" w:rsidP="000223FA">
      <w:pPr>
        <w:pStyle w:val="a6"/>
        <w:spacing w:after="600" w:line="240" w:lineRule="auto"/>
        <w:ind w:firstLine="709"/>
        <w:contextualSpacing/>
        <w:jc w:val="both"/>
        <w:rPr>
          <w:sz w:val="28"/>
          <w:szCs w:val="28"/>
        </w:rPr>
      </w:pPr>
      <w:r w:rsidRPr="008C04BD">
        <w:rPr>
          <w:rStyle w:val="1"/>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3C40" w:rsidRPr="008C04BD" w:rsidRDefault="008C3C40" w:rsidP="008C3C40">
      <w:pPr>
        <w:pStyle w:val="a6"/>
        <w:tabs>
          <w:tab w:val="left" w:pos="903"/>
          <w:tab w:val="left" w:pos="1985"/>
        </w:tabs>
        <w:spacing w:after="360" w:line="240" w:lineRule="auto"/>
        <w:ind w:firstLine="0"/>
        <w:contextualSpacing/>
        <w:jc w:val="center"/>
        <w:rPr>
          <w:rStyle w:val="1"/>
          <w:b/>
          <w:bCs/>
          <w:color w:val="000000"/>
          <w:sz w:val="28"/>
          <w:szCs w:val="28"/>
        </w:rPr>
      </w:pPr>
    </w:p>
    <w:p w:rsidR="004E3B90" w:rsidRPr="008C04BD" w:rsidRDefault="008C3C40" w:rsidP="008C3C40">
      <w:pPr>
        <w:pStyle w:val="a6"/>
        <w:tabs>
          <w:tab w:val="left" w:pos="903"/>
          <w:tab w:val="left" w:pos="1985"/>
        </w:tabs>
        <w:spacing w:after="360" w:line="240" w:lineRule="exact"/>
        <w:ind w:firstLine="0"/>
        <w:contextualSpacing/>
        <w:jc w:val="center"/>
        <w:rPr>
          <w:rStyle w:val="1"/>
          <w:b/>
          <w:bCs/>
          <w:color w:val="000000"/>
          <w:sz w:val="28"/>
          <w:szCs w:val="28"/>
        </w:rPr>
      </w:pPr>
      <w:r w:rsidRPr="008C04BD">
        <w:rPr>
          <w:rStyle w:val="1"/>
          <w:b/>
          <w:bCs/>
          <w:color w:val="000000"/>
          <w:sz w:val="28"/>
          <w:szCs w:val="28"/>
          <w:lang w:val="en-US"/>
        </w:rPr>
        <w:t>V</w:t>
      </w:r>
      <w:r w:rsidRPr="008C04BD">
        <w:rPr>
          <w:rStyle w:val="1"/>
          <w:b/>
          <w:bCs/>
          <w:color w:val="000000"/>
          <w:sz w:val="28"/>
          <w:szCs w:val="28"/>
        </w:rPr>
        <w:t xml:space="preserve">. </w:t>
      </w:r>
      <w:r w:rsidR="004E3B90" w:rsidRPr="008C04BD">
        <w:rPr>
          <w:rStyle w:val="1"/>
          <w:b/>
          <w:bCs/>
          <w:color w:val="000000"/>
          <w:sz w:val="28"/>
          <w:szCs w:val="28"/>
        </w:rPr>
        <w:t>Досудебный (внесудебный) порядок обжалования решений</w:t>
      </w:r>
      <w:r w:rsidR="004E3B90" w:rsidRPr="008C04BD">
        <w:rPr>
          <w:rStyle w:val="1"/>
          <w:b/>
          <w:bCs/>
          <w:color w:val="000000"/>
          <w:sz w:val="28"/>
          <w:szCs w:val="28"/>
        </w:rPr>
        <w:br/>
        <w:t>и (или) действий (бездействия) органа местного самоуправления,</w:t>
      </w:r>
      <w:r w:rsidR="004E3B90" w:rsidRPr="008C04BD">
        <w:rPr>
          <w:rStyle w:val="1"/>
          <w:b/>
          <w:bCs/>
          <w:color w:val="000000"/>
          <w:sz w:val="28"/>
          <w:szCs w:val="28"/>
        </w:rPr>
        <w:br/>
        <w:t>предоставляющего муниципальную услугу, а также его должностных</w:t>
      </w:r>
      <w:r w:rsidR="004E3B90" w:rsidRPr="008C04BD">
        <w:rPr>
          <w:rStyle w:val="1"/>
          <w:b/>
          <w:bCs/>
          <w:color w:val="000000"/>
          <w:sz w:val="28"/>
          <w:szCs w:val="28"/>
        </w:rPr>
        <w:br/>
        <w:t>лиц, муниципальных служащих</w:t>
      </w:r>
    </w:p>
    <w:p w:rsidR="008C3C40" w:rsidRPr="008C04BD" w:rsidRDefault="008C3C40" w:rsidP="008C3C40">
      <w:pPr>
        <w:pStyle w:val="a6"/>
        <w:tabs>
          <w:tab w:val="left" w:pos="903"/>
          <w:tab w:val="left" w:pos="1985"/>
        </w:tabs>
        <w:spacing w:after="360" w:line="240" w:lineRule="auto"/>
        <w:ind w:firstLine="0"/>
        <w:contextualSpacing/>
        <w:jc w:val="center"/>
        <w:rPr>
          <w:sz w:val="28"/>
          <w:szCs w:val="28"/>
        </w:rPr>
      </w:pPr>
    </w:p>
    <w:p w:rsidR="004E3B90" w:rsidRPr="008C04BD" w:rsidRDefault="004E3B90" w:rsidP="000223FA">
      <w:pPr>
        <w:pStyle w:val="a6"/>
        <w:numPr>
          <w:ilvl w:val="1"/>
          <w:numId w:val="32"/>
        </w:numPr>
        <w:tabs>
          <w:tab w:val="left" w:pos="1252"/>
        </w:tabs>
        <w:spacing w:after="360" w:line="240" w:lineRule="auto"/>
        <w:ind w:firstLine="709"/>
        <w:contextualSpacing/>
        <w:jc w:val="both"/>
        <w:rPr>
          <w:rStyle w:val="1"/>
          <w:sz w:val="28"/>
          <w:szCs w:val="28"/>
        </w:rPr>
      </w:pPr>
      <w:r w:rsidRPr="008C04BD">
        <w:rPr>
          <w:rStyle w:val="1"/>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C3C40" w:rsidRPr="008C04BD" w:rsidRDefault="008C3C40" w:rsidP="008C3C40">
      <w:pPr>
        <w:pStyle w:val="a6"/>
        <w:tabs>
          <w:tab w:val="left" w:pos="1252"/>
        </w:tabs>
        <w:spacing w:after="360" w:line="240" w:lineRule="auto"/>
        <w:ind w:firstLine="0"/>
        <w:contextualSpacing/>
        <w:jc w:val="both"/>
        <w:rPr>
          <w:sz w:val="28"/>
          <w:szCs w:val="28"/>
        </w:rPr>
      </w:pPr>
    </w:p>
    <w:p w:rsidR="004E3B90" w:rsidRPr="008C04BD" w:rsidRDefault="004E3B90" w:rsidP="008C3C40">
      <w:pPr>
        <w:pStyle w:val="a6"/>
        <w:spacing w:after="360" w:line="240" w:lineRule="exact"/>
        <w:ind w:firstLine="709"/>
        <w:contextualSpacing/>
        <w:jc w:val="center"/>
        <w:rPr>
          <w:rStyle w:val="1"/>
          <w:b/>
          <w:bCs/>
          <w:color w:val="000000"/>
          <w:sz w:val="28"/>
          <w:szCs w:val="28"/>
        </w:rPr>
      </w:pPr>
      <w:r w:rsidRPr="008C04BD">
        <w:rPr>
          <w:rStyle w:val="1"/>
          <w:b/>
          <w:bCs/>
          <w:color w:val="000000"/>
          <w:sz w:val="28"/>
          <w:szCs w:val="28"/>
        </w:rPr>
        <w:t>Органы местного самоуправления, организации и уполномоченные</w:t>
      </w:r>
      <w:r w:rsidRPr="008C04BD">
        <w:rPr>
          <w:rStyle w:val="1"/>
          <w:b/>
          <w:bCs/>
          <w:color w:val="000000"/>
          <w:sz w:val="28"/>
          <w:szCs w:val="28"/>
        </w:rPr>
        <w:br/>
        <w:t>на рассмотрение жалобы лица, которым может быть направлена жалоба</w:t>
      </w:r>
      <w:r w:rsidRPr="008C04BD">
        <w:rPr>
          <w:rStyle w:val="1"/>
          <w:b/>
          <w:bCs/>
          <w:color w:val="000000"/>
          <w:sz w:val="28"/>
          <w:szCs w:val="28"/>
        </w:rPr>
        <w:br/>
        <w:t>заявителя в досудебном (внесудебном) порядке</w:t>
      </w:r>
    </w:p>
    <w:p w:rsidR="008C3C40" w:rsidRPr="008C04BD" w:rsidRDefault="008C3C40" w:rsidP="000223FA">
      <w:pPr>
        <w:pStyle w:val="a6"/>
        <w:spacing w:after="360" w:line="240" w:lineRule="auto"/>
        <w:ind w:firstLine="709"/>
        <w:contextualSpacing/>
        <w:jc w:val="center"/>
        <w:rPr>
          <w:sz w:val="28"/>
          <w:szCs w:val="28"/>
        </w:rPr>
      </w:pPr>
    </w:p>
    <w:p w:rsidR="004E3B90" w:rsidRPr="008C04BD" w:rsidRDefault="004E3B90" w:rsidP="000223FA">
      <w:pPr>
        <w:pStyle w:val="a6"/>
        <w:numPr>
          <w:ilvl w:val="1"/>
          <w:numId w:val="32"/>
        </w:numPr>
        <w:tabs>
          <w:tab w:val="left" w:pos="1245"/>
        </w:tabs>
        <w:spacing w:line="240" w:lineRule="auto"/>
        <w:ind w:firstLine="709"/>
        <w:contextualSpacing/>
        <w:jc w:val="both"/>
        <w:rPr>
          <w:sz w:val="28"/>
          <w:szCs w:val="28"/>
        </w:rPr>
      </w:pPr>
      <w:r w:rsidRPr="008C04BD">
        <w:rPr>
          <w:rStyle w:val="1"/>
          <w:color w:val="000000"/>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E3B90" w:rsidRPr="008C04BD" w:rsidRDefault="004E3B90" w:rsidP="000223FA">
      <w:pPr>
        <w:pStyle w:val="a6"/>
        <w:numPr>
          <w:ilvl w:val="0"/>
          <w:numId w:val="33"/>
        </w:numPr>
        <w:tabs>
          <w:tab w:val="left" w:pos="932"/>
        </w:tabs>
        <w:spacing w:line="240" w:lineRule="auto"/>
        <w:ind w:firstLine="709"/>
        <w:contextualSpacing/>
        <w:jc w:val="both"/>
        <w:rPr>
          <w:sz w:val="28"/>
          <w:szCs w:val="28"/>
        </w:rPr>
      </w:pPr>
      <w:r w:rsidRPr="008C04BD">
        <w:rPr>
          <w:rStyle w:val="1"/>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E3B90" w:rsidRPr="008C04BD" w:rsidRDefault="004E3B90" w:rsidP="000223FA">
      <w:pPr>
        <w:pStyle w:val="a6"/>
        <w:numPr>
          <w:ilvl w:val="0"/>
          <w:numId w:val="33"/>
        </w:numPr>
        <w:tabs>
          <w:tab w:val="left" w:pos="932"/>
        </w:tabs>
        <w:spacing w:line="240" w:lineRule="auto"/>
        <w:ind w:firstLine="709"/>
        <w:contextualSpacing/>
        <w:jc w:val="both"/>
        <w:rPr>
          <w:sz w:val="28"/>
          <w:szCs w:val="28"/>
        </w:rPr>
      </w:pPr>
      <w:r w:rsidRPr="008C04BD">
        <w:rPr>
          <w:rStyle w:val="1"/>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4E3B90" w:rsidRPr="008C04BD" w:rsidRDefault="004E3B90" w:rsidP="000223FA">
      <w:pPr>
        <w:pStyle w:val="a6"/>
        <w:numPr>
          <w:ilvl w:val="0"/>
          <w:numId w:val="33"/>
        </w:numPr>
        <w:tabs>
          <w:tab w:val="left" w:pos="921"/>
        </w:tabs>
        <w:spacing w:line="240" w:lineRule="auto"/>
        <w:ind w:firstLine="709"/>
        <w:contextualSpacing/>
        <w:jc w:val="both"/>
        <w:rPr>
          <w:sz w:val="28"/>
          <w:szCs w:val="28"/>
        </w:rPr>
      </w:pPr>
      <w:r w:rsidRPr="008C04BD">
        <w:rPr>
          <w:rStyle w:val="1"/>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4E3B90" w:rsidRPr="008C04BD" w:rsidRDefault="004E3B90" w:rsidP="000223FA">
      <w:pPr>
        <w:pStyle w:val="a6"/>
        <w:numPr>
          <w:ilvl w:val="0"/>
          <w:numId w:val="33"/>
        </w:numPr>
        <w:tabs>
          <w:tab w:val="left" w:pos="918"/>
        </w:tabs>
        <w:spacing w:line="240" w:lineRule="auto"/>
        <w:ind w:firstLine="709"/>
        <w:contextualSpacing/>
        <w:jc w:val="both"/>
        <w:rPr>
          <w:sz w:val="28"/>
          <w:szCs w:val="28"/>
        </w:rPr>
      </w:pPr>
      <w:r w:rsidRPr="008C04BD">
        <w:rPr>
          <w:rStyle w:val="1"/>
          <w:color w:val="000000"/>
          <w:sz w:val="28"/>
          <w:szCs w:val="28"/>
        </w:rPr>
        <w:t>к учредителю многофункционального центра - на решение и действия (бездействие) многофункционального центра.</w:t>
      </w:r>
    </w:p>
    <w:p w:rsidR="004E3B90" w:rsidRPr="008C04BD" w:rsidRDefault="004E3B90" w:rsidP="000223FA">
      <w:pPr>
        <w:pStyle w:val="a6"/>
        <w:spacing w:after="360" w:line="240" w:lineRule="auto"/>
        <w:ind w:firstLine="709"/>
        <w:contextualSpacing/>
        <w:jc w:val="both"/>
        <w:rPr>
          <w:rStyle w:val="1"/>
          <w:color w:val="000000"/>
          <w:sz w:val="28"/>
          <w:szCs w:val="28"/>
        </w:rPr>
      </w:pPr>
      <w:r w:rsidRPr="008C04BD">
        <w:rPr>
          <w:rStyle w:val="1"/>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3C40" w:rsidRPr="008C04BD" w:rsidRDefault="008C3C40" w:rsidP="000223FA">
      <w:pPr>
        <w:pStyle w:val="a6"/>
        <w:spacing w:after="360" w:line="240" w:lineRule="auto"/>
        <w:ind w:firstLine="709"/>
        <w:contextualSpacing/>
        <w:jc w:val="both"/>
        <w:rPr>
          <w:sz w:val="28"/>
          <w:szCs w:val="28"/>
        </w:rPr>
      </w:pPr>
    </w:p>
    <w:p w:rsidR="004E3B90" w:rsidRPr="008C04BD" w:rsidRDefault="004E3B90" w:rsidP="008C3C40">
      <w:pPr>
        <w:pStyle w:val="a6"/>
        <w:spacing w:after="340" w:line="240" w:lineRule="exact"/>
        <w:ind w:firstLine="709"/>
        <w:contextualSpacing/>
        <w:jc w:val="center"/>
        <w:rPr>
          <w:rStyle w:val="1"/>
          <w:b/>
          <w:bCs/>
          <w:color w:val="000000"/>
          <w:sz w:val="28"/>
          <w:szCs w:val="28"/>
        </w:rPr>
      </w:pPr>
      <w:r w:rsidRPr="008C04BD">
        <w:rPr>
          <w:rStyle w:val="1"/>
          <w:b/>
          <w:bCs/>
          <w:color w:val="000000"/>
          <w:sz w:val="28"/>
          <w:szCs w:val="28"/>
        </w:rPr>
        <w:t>Способы информирования заявителей о порядке подачи и рассмотрения</w:t>
      </w:r>
      <w:r w:rsidRPr="008C04BD">
        <w:rPr>
          <w:rStyle w:val="1"/>
          <w:b/>
          <w:bCs/>
          <w:color w:val="000000"/>
          <w:sz w:val="28"/>
          <w:szCs w:val="28"/>
        </w:rPr>
        <w:br/>
        <w:t>жалобы, в том числе с использованием Единого портала государственных</w:t>
      </w:r>
      <w:r w:rsidRPr="008C04BD">
        <w:rPr>
          <w:rStyle w:val="1"/>
          <w:b/>
          <w:bCs/>
          <w:color w:val="000000"/>
          <w:sz w:val="28"/>
          <w:szCs w:val="28"/>
        </w:rPr>
        <w:br/>
        <w:t>и муниципальных услуг (функций)</w:t>
      </w:r>
    </w:p>
    <w:p w:rsidR="008C3C40" w:rsidRPr="008C04BD" w:rsidRDefault="008C3C40" w:rsidP="000223FA">
      <w:pPr>
        <w:pStyle w:val="a6"/>
        <w:spacing w:after="340" w:line="240" w:lineRule="auto"/>
        <w:ind w:firstLine="709"/>
        <w:contextualSpacing/>
        <w:jc w:val="center"/>
        <w:rPr>
          <w:sz w:val="28"/>
          <w:szCs w:val="28"/>
        </w:rPr>
      </w:pPr>
    </w:p>
    <w:p w:rsidR="004E3B90" w:rsidRPr="008C04BD" w:rsidRDefault="004E3B90" w:rsidP="000223FA">
      <w:pPr>
        <w:pStyle w:val="a6"/>
        <w:numPr>
          <w:ilvl w:val="1"/>
          <w:numId w:val="32"/>
        </w:numPr>
        <w:tabs>
          <w:tab w:val="left" w:pos="1242"/>
        </w:tabs>
        <w:spacing w:after="380" w:line="240" w:lineRule="auto"/>
        <w:ind w:firstLine="709"/>
        <w:contextualSpacing/>
        <w:jc w:val="both"/>
        <w:rPr>
          <w:rStyle w:val="1"/>
          <w:sz w:val="28"/>
          <w:szCs w:val="28"/>
        </w:rPr>
      </w:pPr>
      <w:r w:rsidRPr="008C04BD">
        <w:rPr>
          <w:rStyle w:val="1"/>
          <w:color w:val="000000"/>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C3C40" w:rsidRPr="008C04BD" w:rsidRDefault="008C3C40" w:rsidP="008C3C40">
      <w:pPr>
        <w:pStyle w:val="a6"/>
        <w:tabs>
          <w:tab w:val="left" w:pos="1242"/>
        </w:tabs>
        <w:spacing w:after="380" w:line="240" w:lineRule="auto"/>
        <w:ind w:left="709" w:firstLine="0"/>
        <w:contextualSpacing/>
        <w:jc w:val="both"/>
        <w:rPr>
          <w:sz w:val="28"/>
          <w:szCs w:val="28"/>
        </w:rPr>
      </w:pPr>
    </w:p>
    <w:p w:rsidR="004E3B90" w:rsidRPr="008C04BD" w:rsidRDefault="004E3B90" w:rsidP="008C3C40">
      <w:pPr>
        <w:pStyle w:val="a6"/>
        <w:spacing w:after="340" w:line="240" w:lineRule="exact"/>
        <w:ind w:firstLine="709"/>
        <w:contextualSpacing/>
        <w:jc w:val="center"/>
        <w:rPr>
          <w:rStyle w:val="1"/>
          <w:b/>
          <w:bCs/>
          <w:color w:val="000000"/>
          <w:sz w:val="28"/>
          <w:szCs w:val="28"/>
        </w:rPr>
      </w:pPr>
      <w:r w:rsidRPr="008C04BD">
        <w:rPr>
          <w:rStyle w:val="1"/>
          <w:b/>
          <w:bCs/>
          <w:color w:val="000000"/>
          <w:sz w:val="28"/>
          <w:szCs w:val="28"/>
        </w:rPr>
        <w:t>Перечень нормативных правовых актов, р</w:t>
      </w:r>
      <w:r w:rsidR="008C3C40" w:rsidRPr="008C04BD">
        <w:rPr>
          <w:rStyle w:val="1"/>
          <w:b/>
          <w:bCs/>
          <w:color w:val="000000"/>
          <w:sz w:val="28"/>
          <w:szCs w:val="28"/>
        </w:rPr>
        <w:t xml:space="preserve">егулирующих порядок досудебного </w:t>
      </w:r>
      <w:r w:rsidRPr="008C04BD">
        <w:rPr>
          <w:rStyle w:val="1"/>
          <w:b/>
          <w:bCs/>
          <w:color w:val="000000"/>
          <w:sz w:val="28"/>
          <w:szCs w:val="28"/>
        </w:rPr>
        <w:t>(внесудебного) обжалования действий</w:t>
      </w:r>
      <w:r w:rsidR="008C3C40" w:rsidRPr="008C04BD">
        <w:rPr>
          <w:rStyle w:val="1"/>
          <w:b/>
          <w:bCs/>
          <w:color w:val="000000"/>
          <w:sz w:val="28"/>
          <w:szCs w:val="28"/>
        </w:rPr>
        <w:t xml:space="preserve"> (бездействия) и (или) решений, </w:t>
      </w:r>
      <w:r w:rsidRPr="008C04BD">
        <w:rPr>
          <w:rStyle w:val="1"/>
          <w:b/>
          <w:bCs/>
          <w:color w:val="000000"/>
          <w:sz w:val="28"/>
          <w:szCs w:val="28"/>
        </w:rPr>
        <w:t>принятых (осуществленных) в ходе предоставления муниципальной услуги</w:t>
      </w:r>
    </w:p>
    <w:p w:rsidR="008C3C40" w:rsidRPr="008C04BD" w:rsidRDefault="008C3C40" w:rsidP="000223FA">
      <w:pPr>
        <w:pStyle w:val="a6"/>
        <w:spacing w:after="340" w:line="240" w:lineRule="auto"/>
        <w:ind w:firstLine="709"/>
        <w:contextualSpacing/>
        <w:jc w:val="center"/>
        <w:rPr>
          <w:sz w:val="28"/>
          <w:szCs w:val="28"/>
        </w:rPr>
      </w:pPr>
    </w:p>
    <w:p w:rsidR="004E3B90" w:rsidRPr="008C04BD" w:rsidRDefault="004E3B90" w:rsidP="000223FA">
      <w:pPr>
        <w:pStyle w:val="a6"/>
        <w:numPr>
          <w:ilvl w:val="1"/>
          <w:numId w:val="32"/>
        </w:numPr>
        <w:tabs>
          <w:tab w:val="left" w:pos="1234"/>
        </w:tabs>
        <w:spacing w:line="240" w:lineRule="auto"/>
        <w:ind w:firstLine="709"/>
        <w:contextualSpacing/>
        <w:jc w:val="both"/>
        <w:rPr>
          <w:sz w:val="28"/>
          <w:szCs w:val="28"/>
        </w:rPr>
      </w:pPr>
      <w:r w:rsidRPr="008C04BD">
        <w:rPr>
          <w:rStyle w:val="1"/>
          <w:color w:val="000000"/>
          <w:sz w:val="28"/>
          <w:szCs w:val="28"/>
        </w:rPr>
        <w:t>Порядок досудебного (внесудебного) обжалования решений и действий (бездействия) регулируется:</w:t>
      </w:r>
    </w:p>
    <w:p w:rsidR="004E3B90" w:rsidRPr="008C04BD" w:rsidRDefault="004E3B90" w:rsidP="000223FA">
      <w:pPr>
        <w:pStyle w:val="a6"/>
        <w:numPr>
          <w:ilvl w:val="0"/>
          <w:numId w:val="34"/>
        </w:numPr>
        <w:tabs>
          <w:tab w:val="left" w:pos="932"/>
          <w:tab w:val="left" w:pos="9214"/>
        </w:tabs>
        <w:spacing w:line="240" w:lineRule="auto"/>
        <w:ind w:firstLine="709"/>
        <w:contextualSpacing/>
        <w:jc w:val="both"/>
        <w:rPr>
          <w:sz w:val="28"/>
          <w:szCs w:val="28"/>
        </w:rPr>
      </w:pPr>
      <w:r w:rsidRPr="008C04BD">
        <w:rPr>
          <w:rStyle w:val="1"/>
          <w:color w:val="000000"/>
          <w:sz w:val="28"/>
          <w:szCs w:val="28"/>
        </w:rPr>
        <w:t>Федеральным законом № 210-ФЗ;</w:t>
      </w:r>
    </w:p>
    <w:p w:rsidR="004E3B90" w:rsidRPr="008C04BD" w:rsidRDefault="004E3B90" w:rsidP="000223FA">
      <w:pPr>
        <w:pStyle w:val="a6"/>
        <w:numPr>
          <w:ilvl w:val="0"/>
          <w:numId w:val="34"/>
        </w:numPr>
        <w:tabs>
          <w:tab w:val="left" w:pos="932"/>
          <w:tab w:val="left" w:pos="8505"/>
        </w:tabs>
        <w:spacing w:line="240" w:lineRule="auto"/>
        <w:ind w:firstLine="709"/>
        <w:contextualSpacing/>
        <w:jc w:val="both"/>
        <w:rPr>
          <w:sz w:val="28"/>
          <w:szCs w:val="28"/>
        </w:rPr>
      </w:pPr>
      <w:r w:rsidRPr="008C04BD">
        <w:rPr>
          <w:rStyle w:val="1"/>
          <w:color w:val="000000"/>
          <w:sz w:val="28"/>
          <w:szCs w:val="28"/>
        </w:rPr>
        <w:t>постановлением Правительства Российской Федера</w:t>
      </w:r>
      <w:r w:rsidR="00FF7F47" w:rsidRPr="008C04BD">
        <w:rPr>
          <w:rStyle w:val="1"/>
          <w:color w:val="000000"/>
          <w:sz w:val="28"/>
          <w:szCs w:val="28"/>
        </w:rPr>
        <w:t>ции от 20 ноября 2012 г. №</w:t>
      </w:r>
      <w:r w:rsidR="00FF7F47" w:rsidRPr="008C04BD">
        <w:rPr>
          <w:rStyle w:val="1"/>
          <w:color w:val="000000"/>
          <w:sz w:val="28"/>
          <w:szCs w:val="28"/>
        </w:rPr>
        <w:tab/>
        <w:t xml:space="preserve">1198 </w:t>
      </w:r>
      <w:r w:rsidRPr="008C04BD">
        <w:rPr>
          <w:rStyle w:val="1"/>
          <w:color w:val="000000"/>
          <w:sz w:val="28"/>
          <w:szCs w:val="28"/>
        </w:rPr>
        <w:t>«О федеральной государственной информационной системе,</w:t>
      </w:r>
      <w:r w:rsidR="00FF7F47" w:rsidRPr="008C04BD">
        <w:rPr>
          <w:rStyle w:val="1"/>
          <w:color w:val="000000"/>
          <w:sz w:val="28"/>
          <w:szCs w:val="28"/>
        </w:rPr>
        <w:t xml:space="preserve"> </w:t>
      </w:r>
      <w:r w:rsidRPr="008C04BD">
        <w:rPr>
          <w:rStyle w:val="1"/>
          <w:color w:val="000000"/>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7F47" w:rsidRPr="008C04BD" w:rsidRDefault="00FF7F47" w:rsidP="000223FA">
      <w:pPr>
        <w:pStyle w:val="a6"/>
        <w:spacing w:after="340" w:line="240" w:lineRule="auto"/>
        <w:ind w:firstLine="709"/>
        <w:contextualSpacing/>
        <w:jc w:val="center"/>
        <w:rPr>
          <w:rStyle w:val="1"/>
          <w:b/>
          <w:bCs/>
          <w:color w:val="000000"/>
          <w:sz w:val="28"/>
          <w:szCs w:val="28"/>
        </w:rPr>
      </w:pPr>
    </w:p>
    <w:p w:rsidR="004E3B90" w:rsidRPr="008C04BD" w:rsidRDefault="004E3B90" w:rsidP="008C3C40">
      <w:pPr>
        <w:pStyle w:val="a6"/>
        <w:spacing w:after="340" w:line="240" w:lineRule="exact"/>
        <w:ind w:firstLine="709"/>
        <w:contextualSpacing/>
        <w:jc w:val="center"/>
        <w:rPr>
          <w:rStyle w:val="1"/>
          <w:b/>
          <w:bCs/>
          <w:color w:val="000000"/>
          <w:sz w:val="28"/>
          <w:szCs w:val="28"/>
        </w:rPr>
      </w:pPr>
      <w:r w:rsidRPr="008C04BD">
        <w:rPr>
          <w:rStyle w:val="1"/>
          <w:b/>
          <w:bCs/>
          <w:color w:val="000000"/>
          <w:sz w:val="28"/>
          <w:szCs w:val="28"/>
        </w:rPr>
        <w:t>VI. Особенности выполнения административных процедур (действий)</w:t>
      </w:r>
      <w:r w:rsidRPr="008C04BD">
        <w:rPr>
          <w:rStyle w:val="1"/>
          <w:b/>
          <w:bCs/>
          <w:color w:val="000000"/>
          <w:sz w:val="28"/>
          <w:szCs w:val="28"/>
        </w:rPr>
        <w:br/>
        <w:t>в многофункциональных центрах предоставления государственных</w:t>
      </w:r>
      <w:r w:rsidRPr="008C04BD">
        <w:rPr>
          <w:rStyle w:val="1"/>
          <w:b/>
          <w:bCs/>
          <w:color w:val="000000"/>
          <w:sz w:val="28"/>
          <w:szCs w:val="28"/>
        </w:rPr>
        <w:br/>
        <w:t>и муниципальных услуг</w:t>
      </w:r>
    </w:p>
    <w:p w:rsidR="008C3C40" w:rsidRPr="008C04BD" w:rsidRDefault="008C3C40" w:rsidP="008C3C40">
      <w:pPr>
        <w:pStyle w:val="a6"/>
        <w:spacing w:after="340" w:line="240" w:lineRule="exact"/>
        <w:ind w:firstLine="709"/>
        <w:contextualSpacing/>
        <w:jc w:val="center"/>
        <w:rPr>
          <w:sz w:val="28"/>
          <w:szCs w:val="28"/>
        </w:rPr>
      </w:pPr>
    </w:p>
    <w:p w:rsidR="004E3B90" w:rsidRPr="008C04BD" w:rsidRDefault="004E3B90" w:rsidP="008C3C40">
      <w:pPr>
        <w:pStyle w:val="a6"/>
        <w:spacing w:after="340" w:line="240" w:lineRule="exact"/>
        <w:ind w:firstLine="709"/>
        <w:contextualSpacing/>
        <w:jc w:val="center"/>
        <w:rPr>
          <w:rStyle w:val="1"/>
          <w:b/>
          <w:bCs/>
          <w:color w:val="000000"/>
          <w:sz w:val="28"/>
          <w:szCs w:val="28"/>
        </w:rPr>
      </w:pPr>
      <w:r w:rsidRPr="008C04BD">
        <w:rPr>
          <w:rStyle w:val="1"/>
          <w:b/>
          <w:bCs/>
          <w:color w:val="000000"/>
          <w:sz w:val="28"/>
          <w:szCs w:val="28"/>
        </w:rPr>
        <w:t>Исчерпывающий перечень административных процедур (действий)</w:t>
      </w:r>
      <w:r w:rsidRPr="008C04BD">
        <w:rPr>
          <w:rStyle w:val="1"/>
          <w:b/>
          <w:bCs/>
          <w:color w:val="000000"/>
          <w:sz w:val="28"/>
          <w:szCs w:val="28"/>
        </w:rPr>
        <w:br/>
        <w:t>при предоставлении государственной (муниципальной) услуги,</w:t>
      </w:r>
      <w:r w:rsidRPr="008C04BD">
        <w:rPr>
          <w:rStyle w:val="1"/>
          <w:b/>
          <w:bCs/>
          <w:color w:val="000000"/>
          <w:sz w:val="28"/>
          <w:szCs w:val="28"/>
        </w:rPr>
        <w:br/>
        <w:t>выполняемых многофункциональными центрами</w:t>
      </w:r>
    </w:p>
    <w:p w:rsidR="008C3C40" w:rsidRPr="008C04BD" w:rsidRDefault="008C3C40" w:rsidP="000223FA">
      <w:pPr>
        <w:pStyle w:val="a6"/>
        <w:spacing w:after="340" w:line="240" w:lineRule="auto"/>
        <w:ind w:firstLine="709"/>
        <w:contextualSpacing/>
        <w:jc w:val="center"/>
        <w:rPr>
          <w:sz w:val="28"/>
          <w:szCs w:val="28"/>
        </w:rPr>
      </w:pPr>
    </w:p>
    <w:p w:rsidR="004E3B90" w:rsidRPr="008C04BD" w:rsidRDefault="004E3B90" w:rsidP="000223FA">
      <w:pPr>
        <w:pStyle w:val="a6"/>
        <w:numPr>
          <w:ilvl w:val="1"/>
          <w:numId w:val="35"/>
        </w:numPr>
        <w:tabs>
          <w:tab w:val="left" w:pos="1249"/>
        </w:tabs>
        <w:spacing w:line="240" w:lineRule="auto"/>
        <w:ind w:firstLine="709"/>
        <w:contextualSpacing/>
        <w:jc w:val="both"/>
        <w:rPr>
          <w:sz w:val="28"/>
          <w:szCs w:val="28"/>
        </w:rPr>
      </w:pPr>
      <w:r w:rsidRPr="008C04BD">
        <w:rPr>
          <w:rStyle w:val="1"/>
          <w:color w:val="000000"/>
          <w:sz w:val="28"/>
          <w:szCs w:val="28"/>
        </w:rPr>
        <w:t>Многофункциональный центр осуществляет:</w:t>
      </w:r>
    </w:p>
    <w:p w:rsidR="004E3B90" w:rsidRPr="008C04BD" w:rsidRDefault="004E3B90" w:rsidP="000223FA">
      <w:pPr>
        <w:pStyle w:val="a6"/>
        <w:numPr>
          <w:ilvl w:val="0"/>
          <w:numId w:val="36"/>
        </w:numPr>
        <w:tabs>
          <w:tab w:val="left" w:pos="932"/>
        </w:tabs>
        <w:spacing w:line="240" w:lineRule="auto"/>
        <w:ind w:firstLine="709"/>
        <w:contextualSpacing/>
        <w:jc w:val="both"/>
        <w:rPr>
          <w:sz w:val="28"/>
          <w:szCs w:val="28"/>
        </w:rPr>
      </w:pPr>
      <w:r w:rsidRPr="008C04BD">
        <w:rPr>
          <w:rStyle w:val="1"/>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E3B90" w:rsidRPr="008C04BD" w:rsidRDefault="004E3B90" w:rsidP="000223FA">
      <w:pPr>
        <w:pStyle w:val="a6"/>
        <w:numPr>
          <w:ilvl w:val="0"/>
          <w:numId w:val="36"/>
        </w:numPr>
        <w:tabs>
          <w:tab w:val="left" w:pos="936"/>
        </w:tabs>
        <w:spacing w:line="240" w:lineRule="auto"/>
        <w:ind w:firstLine="709"/>
        <w:contextualSpacing/>
        <w:jc w:val="both"/>
        <w:rPr>
          <w:sz w:val="28"/>
          <w:szCs w:val="28"/>
        </w:rPr>
      </w:pPr>
      <w:r w:rsidRPr="008C04BD">
        <w:rPr>
          <w:rStyle w:val="1"/>
          <w:color w:val="000000"/>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E3B90" w:rsidRPr="008C04BD" w:rsidRDefault="004E3B90" w:rsidP="000223FA">
      <w:pPr>
        <w:pStyle w:val="a6"/>
        <w:numPr>
          <w:ilvl w:val="0"/>
          <w:numId w:val="36"/>
        </w:numPr>
        <w:tabs>
          <w:tab w:val="left" w:pos="960"/>
        </w:tabs>
        <w:spacing w:after="320" w:line="240" w:lineRule="auto"/>
        <w:ind w:firstLine="709"/>
        <w:contextualSpacing/>
        <w:jc w:val="both"/>
        <w:rPr>
          <w:sz w:val="28"/>
          <w:szCs w:val="28"/>
        </w:rPr>
      </w:pPr>
      <w:r w:rsidRPr="008C04BD">
        <w:rPr>
          <w:rStyle w:val="1"/>
          <w:color w:val="000000"/>
          <w:sz w:val="28"/>
          <w:szCs w:val="28"/>
        </w:rPr>
        <w:t>иные процедуры и действия, предусмотренные Федеральным законом №210-ФЗ.</w:t>
      </w:r>
    </w:p>
    <w:p w:rsidR="004E3B90" w:rsidRPr="008C04BD" w:rsidRDefault="004E3B90" w:rsidP="000223FA">
      <w:pPr>
        <w:pStyle w:val="11"/>
        <w:keepNext/>
        <w:keepLines/>
        <w:spacing w:after="320" w:line="240" w:lineRule="auto"/>
        <w:ind w:firstLine="709"/>
        <w:contextualSpacing/>
        <w:rPr>
          <w:b w:val="0"/>
          <w:bCs w:val="0"/>
          <w:sz w:val="28"/>
          <w:szCs w:val="28"/>
        </w:rPr>
      </w:pPr>
      <w:bookmarkStart w:id="21" w:name="bookmark38"/>
      <w:r w:rsidRPr="008C04BD">
        <w:rPr>
          <w:rStyle w:val="10"/>
          <w:b/>
          <w:bCs/>
          <w:color w:val="000000"/>
          <w:sz w:val="28"/>
          <w:szCs w:val="28"/>
        </w:rPr>
        <w:t>Информирование заявителей</w:t>
      </w:r>
      <w:bookmarkEnd w:id="21"/>
    </w:p>
    <w:p w:rsidR="004E3B90" w:rsidRPr="008C04BD" w:rsidRDefault="004E3B90" w:rsidP="000223FA">
      <w:pPr>
        <w:pStyle w:val="a6"/>
        <w:numPr>
          <w:ilvl w:val="1"/>
          <w:numId w:val="35"/>
        </w:numPr>
        <w:tabs>
          <w:tab w:val="left" w:pos="1256"/>
        </w:tabs>
        <w:spacing w:line="240" w:lineRule="auto"/>
        <w:ind w:firstLine="709"/>
        <w:contextualSpacing/>
        <w:jc w:val="both"/>
        <w:rPr>
          <w:sz w:val="28"/>
          <w:szCs w:val="28"/>
        </w:rPr>
      </w:pPr>
      <w:r w:rsidRPr="008C04BD">
        <w:rPr>
          <w:rStyle w:val="1"/>
          <w:color w:val="000000"/>
          <w:sz w:val="28"/>
          <w:szCs w:val="28"/>
        </w:rPr>
        <w:t>Информирование Заявителя осуществляется следующими способами:</w:t>
      </w:r>
    </w:p>
    <w:p w:rsidR="004E3B90" w:rsidRPr="008C04BD" w:rsidRDefault="004E3B90" w:rsidP="000223FA">
      <w:pPr>
        <w:pStyle w:val="a6"/>
        <w:numPr>
          <w:ilvl w:val="0"/>
          <w:numId w:val="37"/>
        </w:numPr>
        <w:tabs>
          <w:tab w:val="left" w:pos="1054"/>
        </w:tabs>
        <w:spacing w:line="240" w:lineRule="auto"/>
        <w:ind w:firstLine="709"/>
        <w:contextualSpacing/>
        <w:jc w:val="both"/>
        <w:rPr>
          <w:sz w:val="28"/>
          <w:szCs w:val="28"/>
        </w:rPr>
      </w:pPr>
      <w:r w:rsidRPr="008C04BD">
        <w:rPr>
          <w:rStyle w:val="1"/>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3B90" w:rsidRPr="008C04BD" w:rsidRDefault="004E3B90" w:rsidP="000223FA">
      <w:pPr>
        <w:pStyle w:val="a6"/>
        <w:numPr>
          <w:ilvl w:val="0"/>
          <w:numId w:val="37"/>
        </w:numPr>
        <w:tabs>
          <w:tab w:val="left" w:pos="1076"/>
        </w:tabs>
        <w:spacing w:line="240" w:lineRule="auto"/>
        <w:ind w:firstLine="709"/>
        <w:contextualSpacing/>
        <w:jc w:val="both"/>
        <w:rPr>
          <w:sz w:val="28"/>
          <w:szCs w:val="28"/>
        </w:rPr>
      </w:pPr>
      <w:r w:rsidRPr="008C04BD">
        <w:rPr>
          <w:rStyle w:val="1"/>
          <w:color w:val="000000"/>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E3B90" w:rsidRPr="008C04BD" w:rsidRDefault="004E3B90" w:rsidP="000223FA">
      <w:pPr>
        <w:pStyle w:val="a6"/>
        <w:spacing w:after="320" w:line="240" w:lineRule="auto"/>
        <w:ind w:firstLine="709"/>
        <w:contextualSpacing/>
        <w:jc w:val="both"/>
        <w:rPr>
          <w:sz w:val="28"/>
          <w:szCs w:val="28"/>
        </w:rPr>
      </w:pPr>
      <w:r w:rsidRPr="008C04BD">
        <w:rPr>
          <w:rStyle w:val="1"/>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3B90" w:rsidRPr="008C04BD" w:rsidRDefault="004E3B90" w:rsidP="000223FA">
      <w:pPr>
        <w:pStyle w:val="11"/>
        <w:keepNext/>
        <w:keepLines/>
        <w:spacing w:after="320" w:line="240" w:lineRule="auto"/>
        <w:ind w:firstLine="709"/>
        <w:contextualSpacing/>
        <w:rPr>
          <w:b w:val="0"/>
          <w:bCs w:val="0"/>
          <w:sz w:val="28"/>
          <w:szCs w:val="28"/>
        </w:rPr>
      </w:pPr>
      <w:bookmarkStart w:id="22" w:name="bookmark40"/>
      <w:r w:rsidRPr="008C04BD">
        <w:rPr>
          <w:rStyle w:val="10"/>
          <w:b/>
          <w:bCs/>
          <w:color w:val="000000"/>
          <w:sz w:val="28"/>
          <w:szCs w:val="28"/>
        </w:rPr>
        <w:t>Выдача заявителю результата предоставления муниципальной услуги</w:t>
      </w:r>
      <w:bookmarkEnd w:id="22"/>
    </w:p>
    <w:p w:rsidR="004E3B90" w:rsidRPr="008C04BD" w:rsidRDefault="004E3B90" w:rsidP="000223FA">
      <w:pPr>
        <w:pStyle w:val="a6"/>
        <w:numPr>
          <w:ilvl w:val="1"/>
          <w:numId w:val="35"/>
        </w:numPr>
        <w:tabs>
          <w:tab w:val="left" w:pos="1252"/>
        </w:tabs>
        <w:spacing w:line="240" w:lineRule="auto"/>
        <w:ind w:firstLine="709"/>
        <w:contextualSpacing/>
        <w:jc w:val="both"/>
        <w:rPr>
          <w:sz w:val="28"/>
          <w:szCs w:val="28"/>
        </w:rPr>
      </w:pPr>
      <w:r w:rsidRPr="008C04BD">
        <w:rPr>
          <w:rStyle w:val="1"/>
          <w:color w:val="000000"/>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E3B90" w:rsidRPr="008C04BD" w:rsidRDefault="004E3B90" w:rsidP="000223FA">
      <w:pPr>
        <w:pStyle w:val="a6"/>
        <w:numPr>
          <w:ilvl w:val="1"/>
          <w:numId w:val="35"/>
        </w:numPr>
        <w:tabs>
          <w:tab w:val="left" w:pos="1252"/>
        </w:tabs>
        <w:spacing w:line="240" w:lineRule="auto"/>
        <w:ind w:firstLine="709"/>
        <w:contextualSpacing/>
        <w:jc w:val="both"/>
        <w:rPr>
          <w:rStyle w:val="1"/>
          <w:color w:val="000000"/>
          <w:sz w:val="28"/>
          <w:szCs w:val="28"/>
        </w:rPr>
      </w:pPr>
      <w:r w:rsidRPr="008C04BD">
        <w:rPr>
          <w:rStyle w:val="1"/>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FF7F47" w:rsidRPr="008C04BD">
        <w:rPr>
          <w:rStyle w:val="1"/>
          <w:color w:val="000000"/>
          <w:sz w:val="28"/>
          <w:szCs w:val="28"/>
        </w:rPr>
        <w:t xml:space="preserve"> </w:t>
      </w:r>
      <w:r w:rsidRPr="008C04BD">
        <w:rPr>
          <w:rStyle w:val="1"/>
          <w:color w:val="000000"/>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3B90" w:rsidRPr="008C04BD" w:rsidRDefault="004E3B90" w:rsidP="000223FA">
      <w:pPr>
        <w:pStyle w:val="a6"/>
        <w:numPr>
          <w:ilvl w:val="1"/>
          <w:numId w:val="35"/>
        </w:numPr>
        <w:tabs>
          <w:tab w:val="left" w:pos="1245"/>
        </w:tabs>
        <w:spacing w:line="240" w:lineRule="auto"/>
        <w:ind w:firstLine="709"/>
        <w:contextualSpacing/>
        <w:jc w:val="both"/>
        <w:rPr>
          <w:rStyle w:val="1"/>
          <w:color w:val="000000"/>
          <w:sz w:val="28"/>
          <w:szCs w:val="28"/>
        </w:rPr>
      </w:pPr>
      <w:r w:rsidRPr="008C04BD">
        <w:rPr>
          <w:rStyle w:val="1"/>
          <w:color w:val="000000"/>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3B90" w:rsidRPr="008C04BD" w:rsidRDefault="004E3B90" w:rsidP="000223FA">
      <w:pPr>
        <w:pStyle w:val="a6"/>
        <w:spacing w:line="240" w:lineRule="auto"/>
        <w:ind w:firstLine="709"/>
        <w:contextualSpacing/>
        <w:jc w:val="both"/>
        <w:rPr>
          <w:sz w:val="28"/>
          <w:szCs w:val="28"/>
        </w:rPr>
      </w:pPr>
      <w:r w:rsidRPr="008C04BD">
        <w:rPr>
          <w:rStyle w:val="1"/>
          <w:color w:val="000000"/>
          <w:sz w:val="28"/>
          <w:szCs w:val="28"/>
        </w:rPr>
        <w:t>Работник многофункционального центра осуществляет следующие действия:</w:t>
      </w:r>
    </w:p>
    <w:p w:rsidR="004E3B90" w:rsidRPr="008C04BD" w:rsidRDefault="004E3B90" w:rsidP="000223FA">
      <w:pPr>
        <w:pStyle w:val="a6"/>
        <w:numPr>
          <w:ilvl w:val="0"/>
          <w:numId w:val="38"/>
        </w:numPr>
        <w:tabs>
          <w:tab w:val="left" w:pos="932"/>
        </w:tabs>
        <w:spacing w:line="240" w:lineRule="auto"/>
        <w:ind w:firstLine="709"/>
        <w:contextualSpacing/>
        <w:jc w:val="both"/>
        <w:rPr>
          <w:sz w:val="28"/>
          <w:szCs w:val="28"/>
        </w:rPr>
      </w:pPr>
      <w:r w:rsidRPr="008C04BD">
        <w:rPr>
          <w:rStyle w:val="1"/>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3B90" w:rsidRPr="008C04BD" w:rsidRDefault="004E3B90" w:rsidP="000223FA">
      <w:pPr>
        <w:pStyle w:val="a6"/>
        <w:numPr>
          <w:ilvl w:val="0"/>
          <w:numId w:val="38"/>
        </w:numPr>
        <w:tabs>
          <w:tab w:val="left" w:pos="925"/>
        </w:tabs>
        <w:spacing w:line="240" w:lineRule="auto"/>
        <w:ind w:firstLine="709"/>
        <w:contextualSpacing/>
        <w:jc w:val="both"/>
        <w:rPr>
          <w:sz w:val="28"/>
          <w:szCs w:val="28"/>
        </w:rPr>
      </w:pPr>
      <w:r w:rsidRPr="008C04BD">
        <w:rPr>
          <w:rStyle w:val="1"/>
          <w:color w:val="000000"/>
          <w:sz w:val="28"/>
          <w:szCs w:val="28"/>
        </w:rPr>
        <w:t>проверяет полномочия представителя Заявителя (в случае обращения представителя Заявителя);</w:t>
      </w:r>
    </w:p>
    <w:p w:rsidR="004E3B90" w:rsidRPr="008C04BD" w:rsidRDefault="004E3B90" w:rsidP="000223FA">
      <w:pPr>
        <w:pStyle w:val="a6"/>
        <w:numPr>
          <w:ilvl w:val="0"/>
          <w:numId w:val="38"/>
        </w:numPr>
        <w:tabs>
          <w:tab w:val="left" w:pos="993"/>
        </w:tabs>
        <w:spacing w:line="240" w:lineRule="auto"/>
        <w:ind w:firstLine="709"/>
        <w:contextualSpacing/>
        <w:jc w:val="both"/>
        <w:rPr>
          <w:sz w:val="28"/>
          <w:szCs w:val="28"/>
        </w:rPr>
      </w:pPr>
      <w:r w:rsidRPr="008C04BD">
        <w:rPr>
          <w:rStyle w:val="1"/>
          <w:color w:val="000000"/>
          <w:sz w:val="28"/>
          <w:szCs w:val="28"/>
        </w:rPr>
        <w:t>определяет статус исполнения заявления;</w:t>
      </w:r>
    </w:p>
    <w:p w:rsidR="004E3B90" w:rsidRPr="008C04BD" w:rsidRDefault="004E3B90" w:rsidP="000223FA">
      <w:pPr>
        <w:pStyle w:val="a6"/>
        <w:numPr>
          <w:ilvl w:val="0"/>
          <w:numId w:val="38"/>
        </w:numPr>
        <w:tabs>
          <w:tab w:val="left" w:pos="936"/>
        </w:tabs>
        <w:spacing w:line="240" w:lineRule="auto"/>
        <w:ind w:firstLine="709"/>
        <w:contextualSpacing/>
        <w:jc w:val="both"/>
        <w:rPr>
          <w:sz w:val="28"/>
          <w:szCs w:val="28"/>
        </w:rPr>
      </w:pPr>
      <w:r w:rsidRPr="008C04BD">
        <w:rPr>
          <w:rStyle w:val="1"/>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3B90" w:rsidRPr="008C04BD" w:rsidRDefault="004E3B90" w:rsidP="000223FA">
      <w:pPr>
        <w:pStyle w:val="a6"/>
        <w:numPr>
          <w:ilvl w:val="0"/>
          <w:numId w:val="38"/>
        </w:numPr>
        <w:tabs>
          <w:tab w:val="left" w:pos="928"/>
        </w:tabs>
        <w:spacing w:line="240" w:lineRule="auto"/>
        <w:ind w:firstLine="709"/>
        <w:contextualSpacing/>
        <w:jc w:val="both"/>
        <w:rPr>
          <w:sz w:val="28"/>
          <w:szCs w:val="28"/>
        </w:rPr>
      </w:pPr>
      <w:r w:rsidRPr="008C04BD">
        <w:rPr>
          <w:rStyle w:val="1"/>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FF7F47" w:rsidRPr="008C04BD">
        <w:rPr>
          <w:rStyle w:val="1"/>
          <w:color w:val="000000"/>
          <w:sz w:val="28"/>
          <w:szCs w:val="28"/>
        </w:rPr>
        <w:t xml:space="preserve"> </w:t>
      </w:r>
      <w:r w:rsidRPr="008C04BD">
        <w:rPr>
          <w:rStyle w:val="1"/>
          <w:color w:val="000000"/>
          <w:sz w:val="28"/>
          <w:szCs w:val="28"/>
        </w:rPr>
        <w:t>печати с изображением Государственного герба Российской Федерации);</w:t>
      </w:r>
    </w:p>
    <w:p w:rsidR="004E3B90" w:rsidRPr="008C04BD" w:rsidRDefault="004E3B90" w:rsidP="000223FA">
      <w:pPr>
        <w:pStyle w:val="a6"/>
        <w:numPr>
          <w:ilvl w:val="0"/>
          <w:numId w:val="38"/>
        </w:numPr>
        <w:tabs>
          <w:tab w:val="left" w:pos="928"/>
        </w:tabs>
        <w:spacing w:line="240" w:lineRule="auto"/>
        <w:ind w:firstLine="709"/>
        <w:contextualSpacing/>
        <w:jc w:val="both"/>
        <w:rPr>
          <w:sz w:val="28"/>
          <w:szCs w:val="28"/>
        </w:rPr>
      </w:pPr>
      <w:r w:rsidRPr="008C04BD">
        <w:rPr>
          <w:rStyle w:val="1"/>
          <w:color w:val="000000"/>
          <w:sz w:val="28"/>
          <w:szCs w:val="28"/>
        </w:rPr>
        <w:t>выдает документы Заявителю, при необходимости запрашивает у Заявителя подписи за каждый выданный документ;</w:t>
      </w:r>
    </w:p>
    <w:p w:rsidR="004E3B90" w:rsidRPr="008C04BD" w:rsidRDefault="004E3B90" w:rsidP="000223FA">
      <w:pPr>
        <w:pStyle w:val="a6"/>
        <w:numPr>
          <w:ilvl w:val="0"/>
          <w:numId w:val="38"/>
        </w:numPr>
        <w:tabs>
          <w:tab w:val="left" w:pos="925"/>
        </w:tabs>
        <w:spacing w:line="240" w:lineRule="auto"/>
        <w:ind w:firstLine="709"/>
        <w:contextualSpacing/>
        <w:jc w:val="both"/>
        <w:rPr>
          <w:sz w:val="28"/>
          <w:szCs w:val="28"/>
        </w:rPr>
        <w:sectPr w:rsidR="004E3B90" w:rsidRPr="008C04BD">
          <w:headerReference w:type="default" r:id="rId10"/>
          <w:pgSz w:w="11900" w:h="16840"/>
          <w:pgMar w:top="929" w:right="533" w:bottom="817" w:left="1050" w:header="0" w:footer="389" w:gutter="0"/>
          <w:cols w:space="720"/>
          <w:noEndnote/>
          <w:docGrid w:linePitch="360"/>
        </w:sectPr>
      </w:pPr>
      <w:r w:rsidRPr="008C04BD">
        <w:rPr>
          <w:rStyle w:val="1"/>
          <w:color w:val="000000"/>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CA206A" w:rsidRPr="008C04BD" w:rsidRDefault="00CA206A" w:rsidP="00663407">
      <w:pPr>
        <w:pStyle w:val="12"/>
        <w:spacing w:after="240"/>
        <w:ind w:left="5103" w:firstLine="0"/>
        <w:contextualSpacing/>
        <w:jc w:val="right"/>
        <w:rPr>
          <w:rFonts w:eastAsiaTheme="minorEastAsia"/>
          <w:b/>
          <w:bCs/>
          <w:sz w:val="28"/>
        </w:rPr>
      </w:pPr>
      <w:r w:rsidRPr="008C04BD">
        <w:rPr>
          <w:rFonts w:eastAsiaTheme="minorEastAsia"/>
          <w:b/>
          <w:bCs/>
          <w:sz w:val="28"/>
        </w:rPr>
        <w:t>Приложение № 1</w:t>
      </w:r>
    </w:p>
    <w:p w:rsidR="00CA206A" w:rsidRPr="008C04BD" w:rsidRDefault="00CA206A" w:rsidP="00663407">
      <w:pPr>
        <w:pStyle w:val="12"/>
        <w:spacing w:after="240"/>
        <w:ind w:left="5103" w:firstLine="0"/>
        <w:contextualSpacing/>
        <w:jc w:val="right"/>
        <w:rPr>
          <w:rFonts w:eastAsiaTheme="minorEastAsia"/>
          <w:sz w:val="28"/>
          <w:shd w:val="clear" w:color="auto" w:fill="FFFFFF"/>
        </w:rPr>
      </w:pPr>
      <w:r w:rsidRPr="008C04BD">
        <w:rPr>
          <w:rFonts w:eastAsiaTheme="minorEastAsia"/>
          <w:sz w:val="28"/>
          <w:shd w:val="clear" w:color="auto" w:fill="FFFFFF"/>
        </w:rPr>
        <w:t>к Административному регламенту</w:t>
      </w:r>
    </w:p>
    <w:p w:rsidR="00311ED9" w:rsidRPr="008C04BD" w:rsidRDefault="00311ED9" w:rsidP="00663407">
      <w:pPr>
        <w:pStyle w:val="12"/>
        <w:spacing w:after="240"/>
        <w:ind w:left="5103" w:firstLine="0"/>
        <w:contextualSpacing/>
        <w:jc w:val="right"/>
        <w:rPr>
          <w:sz w:val="28"/>
        </w:rPr>
      </w:pPr>
      <w:r w:rsidRPr="008C04BD">
        <w:rPr>
          <w:rFonts w:eastAsiaTheme="minorEastAsia"/>
          <w:sz w:val="28"/>
          <w:shd w:val="clear" w:color="auto" w:fill="FFFFFF"/>
        </w:rPr>
        <w:t>по предоставлению муниципальной услуги присвоение адреса объекту адресации, изменение, аннулирование адреса</w:t>
      </w:r>
    </w:p>
    <w:p w:rsidR="00FF7F47" w:rsidRPr="008C04BD" w:rsidRDefault="00FF7F47" w:rsidP="004E3B90">
      <w:pPr>
        <w:pStyle w:val="a6"/>
        <w:pBdr>
          <w:bottom w:val="single" w:sz="4" w:space="0" w:color="auto"/>
        </w:pBdr>
        <w:spacing w:after="260" w:line="240" w:lineRule="auto"/>
        <w:ind w:firstLine="0"/>
        <w:jc w:val="center"/>
        <w:rPr>
          <w:rStyle w:val="1"/>
          <w:b/>
          <w:bCs/>
          <w:color w:val="000000"/>
        </w:rPr>
      </w:pPr>
    </w:p>
    <w:p w:rsidR="004E3B90" w:rsidRPr="008C04BD" w:rsidRDefault="004E3B90" w:rsidP="004E3B90">
      <w:pPr>
        <w:pStyle w:val="a6"/>
        <w:pBdr>
          <w:bottom w:val="single" w:sz="4" w:space="0" w:color="auto"/>
        </w:pBdr>
        <w:spacing w:after="260" w:line="240" w:lineRule="auto"/>
        <w:ind w:firstLine="0"/>
        <w:jc w:val="center"/>
      </w:pPr>
      <w:r w:rsidRPr="008C04BD">
        <w:rPr>
          <w:rStyle w:val="1"/>
          <w:b/>
          <w:bCs/>
          <w:color w:val="000000"/>
        </w:rPr>
        <w:t>Форма решения о присвоении адреса объекту адресации</w:t>
      </w:r>
    </w:p>
    <w:p w:rsidR="004E3B90" w:rsidRPr="008C04BD" w:rsidRDefault="004E3B90" w:rsidP="004E3B90">
      <w:pPr>
        <w:pStyle w:val="50"/>
        <w:spacing w:after="640"/>
        <w:rPr>
          <w:sz w:val="24"/>
          <w:szCs w:val="24"/>
        </w:rPr>
      </w:pPr>
      <w:r w:rsidRPr="008C04BD">
        <w:rPr>
          <w:rStyle w:val="5"/>
          <w:color w:val="000000"/>
        </w:rPr>
        <w:t>(</w:t>
      </w:r>
      <w:r w:rsidR="00FF7F47" w:rsidRPr="008C04BD">
        <w:rPr>
          <w:rStyle w:val="5"/>
          <w:color w:val="000000"/>
        </w:rPr>
        <w:t xml:space="preserve">Администрация </w:t>
      </w:r>
      <w:r w:rsidR="00356223" w:rsidRPr="008C04BD">
        <w:rPr>
          <w:rStyle w:val="5"/>
          <w:color w:val="000000"/>
        </w:rPr>
        <w:t>Савинского</w:t>
      </w:r>
      <w:r w:rsidR="00FF7F47" w:rsidRPr="008C04BD">
        <w:rPr>
          <w:rStyle w:val="5"/>
          <w:color w:val="000000"/>
        </w:rPr>
        <w:t xml:space="preserve"> сельского поселения</w:t>
      </w:r>
      <w:r w:rsidRPr="008C04BD">
        <w:rPr>
          <w:rStyle w:val="5"/>
          <w:color w:val="000000"/>
        </w:rPr>
        <w:t>)</w:t>
      </w:r>
    </w:p>
    <w:p w:rsidR="004E3B90" w:rsidRPr="008C04BD" w:rsidRDefault="004E3B90" w:rsidP="004E3B90">
      <w:pPr>
        <w:pStyle w:val="50"/>
        <w:spacing w:after="340" w:line="240" w:lineRule="auto"/>
        <w:rPr>
          <w:sz w:val="24"/>
          <w:szCs w:val="24"/>
        </w:rPr>
      </w:pPr>
      <w:r w:rsidRPr="008C04BD">
        <w:rPr>
          <w:rStyle w:val="5"/>
          <w:color w:val="000000"/>
        </w:rPr>
        <w:t>(вид документа)</w:t>
      </w:r>
    </w:p>
    <w:p w:rsidR="004E3B90" w:rsidRPr="008C04BD" w:rsidRDefault="004E3B90" w:rsidP="004E3B90">
      <w:pPr>
        <w:pStyle w:val="a6"/>
        <w:tabs>
          <w:tab w:val="left" w:pos="2704"/>
        </w:tabs>
        <w:spacing w:after="520" w:line="240" w:lineRule="auto"/>
        <w:ind w:firstLine="0"/>
        <w:jc w:val="center"/>
      </w:pPr>
      <w:r w:rsidRPr="008C04BD">
        <w:rPr>
          <w:rStyle w:val="1"/>
          <w:color w:val="000000"/>
        </w:rPr>
        <w:t>от</w:t>
      </w:r>
      <w:r w:rsidRPr="008C04BD">
        <w:rPr>
          <w:rStyle w:val="1"/>
          <w:color w:val="000000"/>
        </w:rPr>
        <w:tab/>
        <w:t>№</w:t>
      </w:r>
    </w:p>
    <w:p w:rsidR="004E3B90" w:rsidRPr="008C04BD" w:rsidRDefault="004E3B90" w:rsidP="004E3B90">
      <w:pPr>
        <w:pStyle w:val="a6"/>
        <w:pBdr>
          <w:bottom w:val="single" w:sz="4" w:space="0" w:color="auto"/>
        </w:pBdr>
        <w:spacing w:after="260" w:line="230" w:lineRule="auto"/>
        <w:ind w:firstLine="560"/>
        <w:jc w:val="both"/>
      </w:pPr>
      <w:r w:rsidRPr="008C04BD">
        <w:rPr>
          <w:rStyle w:val="1"/>
          <w:color w:val="000000"/>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E3B90" w:rsidRPr="008C04BD" w:rsidRDefault="004E3B90" w:rsidP="004E3B90">
      <w:pPr>
        <w:pStyle w:val="50"/>
        <w:pBdr>
          <w:bottom w:val="single" w:sz="4" w:space="0" w:color="auto"/>
        </w:pBdr>
        <w:spacing w:after="340"/>
        <w:rPr>
          <w:sz w:val="24"/>
          <w:szCs w:val="24"/>
        </w:rPr>
      </w:pPr>
      <w:r w:rsidRPr="008C04BD">
        <w:rPr>
          <w:rStyle w:val="5"/>
          <w:color w:val="000000"/>
        </w:rPr>
        <w:t>(указываются реквизиты иных документов, на основании которых принято решение о присвоении</w:t>
      </w:r>
      <w:r w:rsidRPr="008C04BD">
        <w:rPr>
          <w:rStyle w:val="5"/>
          <w:color w:val="000000"/>
        </w:rPr>
        <w:br/>
        <w:t>адреса, включая реквизиты правил присвоения, изменения и аннулирования адресов, утвержденных</w:t>
      </w:r>
      <w:r w:rsidRPr="008C04BD">
        <w:rPr>
          <w:rStyle w:val="5"/>
          <w:color w:val="000000"/>
        </w:rPr>
        <w:br/>
        <w:t>муниципальными правовыми актами и нормативными правовыми актами субъектов Российской</w:t>
      </w:r>
      <w:r w:rsidRPr="008C04BD">
        <w:rPr>
          <w:rStyle w:val="5"/>
          <w:color w:val="000000"/>
        </w:rPr>
        <w:br/>
        <w:t>Федерации - городов федерального значения до дня вступления в силу Федерального закона № 443-ФЗ,</w:t>
      </w:r>
      <w:r w:rsidRPr="008C04BD">
        <w:rPr>
          <w:rStyle w:val="5"/>
          <w:color w:val="000000"/>
        </w:rPr>
        <w:br/>
        <w:t>и/или реквизиты заявления о присвоении адреса объекту адресации)</w:t>
      </w:r>
      <w:r w:rsidRPr="008C04BD">
        <w:rPr>
          <w:rStyle w:val="5"/>
          <w:color w:val="000000"/>
        </w:rPr>
        <w:br/>
        <w:t>(наименование органа местного самоуправления, органа государственной власти субъекта Российской</w:t>
      </w:r>
      <w:r w:rsidRPr="008C04BD">
        <w:rPr>
          <w:rStyle w:val="5"/>
          <w:color w:val="000000"/>
        </w:rPr>
        <w:br/>
        <w:t>Федерации - города федерального значения или органа местного самоуправления внутригородского</w:t>
      </w:r>
      <w:r w:rsidRPr="008C04BD">
        <w:rPr>
          <w:rStyle w:val="5"/>
          <w:color w:val="000000"/>
        </w:rPr>
        <w:br/>
        <w:t>муниципального образования города федерального значения, уполномоченного законом субъекта Российской</w:t>
      </w:r>
      <w:r w:rsidRPr="008C04BD">
        <w:rPr>
          <w:rStyle w:val="5"/>
          <w:color w:val="000000"/>
        </w:rPr>
        <w:br/>
        <w:t>Федерации, а также организации, признаваемой управляющей компанией в соответствии с Федеральным законом</w:t>
      </w:r>
      <w:r w:rsidRPr="008C04BD">
        <w:rPr>
          <w:rStyle w:val="5"/>
          <w:color w:val="000000"/>
        </w:rPr>
        <w:br/>
        <w:t>от 28 сентября 2010 г. № 244-ФЗ «Об инновационном центре «Сколково»)</w:t>
      </w:r>
    </w:p>
    <w:p w:rsidR="004E3B90" w:rsidRPr="008C04BD" w:rsidRDefault="004E3B90" w:rsidP="004E3B90">
      <w:pPr>
        <w:pStyle w:val="a6"/>
        <w:spacing w:line="240" w:lineRule="auto"/>
        <w:ind w:firstLine="0"/>
      </w:pPr>
      <w:r w:rsidRPr="008C04BD">
        <w:rPr>
          <w:rStyle w:val="1"/>
          <w:color w:val="000000"/>
        </w:rPr>
        <w:t>ПОСТАНОВЛЯЕТ: 1. Присвоить адрес</w:t>
      </w:r>
    </w:p>
    <w:p w:rsidR="004E3B90" w:rsidRPr="008C04BD" w:rsidRDefault="004E3B90" w:rsidP="004E3B90">
      <w:pPr>
        <w:pStyle w:val="50"/>
        <w:spacing w:line="240" w:lineRule="auto"/>
        <w:ind w:left="4280"/>
        <w:jc w:val="left"/>
        <w:rPr>
          <w:sz w:val="24"/>
          <w:szCs w:val="24"/>
        </w:rPr>
      </w:pPr>
      <w:r w:rsidRPr="008C04BD">
        <w:rPr>
          <w:rStyle w:val="5"/>
          <w:color w:val="000000"/>
        </w:rPr>
        <w:t>(присвоенный объекту адресации адрес)</w:t>
      </w:r>
    </w:p>
    <w:p w:rsidR="004E3B90" w:rsidRPr="008C04BD" w:rsidRDefault="004E3B90" w:rsidP="004E3B90">
      <w:pPr>
        <w:pStyle w:val="a6"/>
        <w:spacing w:line="240" w:lineRule="auto"/>
        <w:ind w:firstLine="0"/>
      </w:pPr>
      <w:r w:rsidRPr="008C04BD">
        <w:rPr>
          <w:rStyle w:val="1"/>
          <w:color w:val="000000"/>
        </w:rPr>
        <w:t>следующему объекту адресации</w:t>
      </w:r>
    </w:p>
    <w:p w:rsidR="004E3B90" w:rsidRPr="008C04BD" w:rsidRDefault="004E3B90" w:rsidP="004E3B90">
      <w:pPr>
        <w:pStyle w:val="50"/>
        <w:pBdr>
          <w:top w:val="single" w:sz="4" w:space="0" w:color="auto"/>
          <w:bottom w:val="single" w:sz="4" w:space="0" w:color="auto"/>
        </w:pBdr>
        <w:spacing w:line="240" w:lineRule="auto"/>
        <w:ind w:left="3740"/>
        <w:jc w:val="left"/>
        <w:rPr>
          <w:sz w:val="24"/>
          <w:szCs w:val="24"/>
        </w:rPr>
      </w:pPr>
      <w:r w:rsidRPr="008C04BD">
        <w:rPr>
          <w:rStyle w:val="5"/>
          <w:color w:val="000000"/>
        </w:rPr>
        <w:t>(вид, наименование, описание местонахождения объекта адресации,</w:t>
      </w:r>
    </w:p>
    <w:p w:rsidR="004E3B90" w:rsidRPr="008C04BD" w:rsidRDefault="004E3B90" w:rsidP="004E3B90">
      <w:pPr>
        <w:pStyle w:val="50"/>
        <w:pBdr>
          <w:bottom w:val="single" w:sz="4" w:space="0" w:color="auto"/>
        </w:pBdr>
        <w:rPr>
          <w:sz w:val="24"/>
          <w:szCs w:val="24"/>
        </w:rPr>
        <w:sectPr w:rsidR="004E3B90" w:rsidRPr="008C04BD">
          <w:headerReference w:type="default" r:id="rId11"/>
          <w:footerReference w:type="default" r:id="rId12"/>
          <w:pgSz w:w="11900" w:h="16840"/>
          <w:pgMar w:top="929" w:right="828" w:bottom="1551" w:left="1075" w:header="0" w:footer="3" w:gutter="0"/>
          <w:pgNumType w:fmt="upperRoman" w:start="1"/>
          <w:cols w:space="720"/>
          <w:noEndnote/>
          <w:docGrid w:linePitch="360"/>
        </w:sectPr>
      </w:pPr>
      <w:r w:rsidRPr="008C04BD">
        <w:rPr>
          <w:rStyle w:val="5"/>
          <w:color w:val="000000"/>
        </w:rPr>
        <w:t>кадастровый номер объекта недвижимости, являющегося объектом адресации (в случае присвоения адреса</w:t>
      </w:r>
      <w:r w:rsidRPr="008C04BD">
        <w:rPr>
          <w:rStyle w:val="5"/>
          <w:color w:val="000000"/>
        </w:rPr>
        <w:br/>
        <w:t>поставленному на государственный кадастровый учет объекту недвижимости),</w:t>
      </w:r>
      <w:r w:rsidRPr="008C04BD">
        <w:rPr>
          <w:rStyle w:val="5"/>
          <w:color w:val="000000"/>
        </w:rPr>
        <w:br/>
        <w:t>кадастровые номера, адреса и сведения об объектах недвижимости, из которых образуется объект адресации</w:t>
      </w:r>
      <w:r w:rsidRPr="008C04BD">
        <w:rPr>
          <w:rStyle w:val="5"/>
          <w:color w:val="000000"/>
        </w:rPr>
        <w:br/>
        <w:t>(в случае образования объекта в результате преобразования существующего объекта или объектов),</w:t>
      </w:r>
      <w:r w:rsidRPr="008C04BD">
        <w:rPr>
          <w:rStyle w:val="5"/>
          <w:color w:val="000000"/>
        </w:rPr>
        <w:br/>
        <w:t>аннулируемый адрес объекта адресации и уникальный номер аннулируемого адреса объекта адресации</w:t>
      </w:r>
      <w:r w:rsidRPr="008C04BD">
        <w:rPr>
          <w:rStyle w:val="5"/>
          <w:color w:val="000000"/>
        </w:rPr>
        <w:br/>
        <w:t>в государственном адресном реестре (в случае присвоения нового адреса объекту адресации),</w:t>
      </w:r>
      <w:r w:rsidRPr="008C04BD">
        <w:rPr>
          <w:rStyle w:val="5"/>
          <w:color w:val="000000"/>
        </w:rPr>
        <w:br/>
        <w:t>другие необходимые сведения, определенные уполномоченным органом (при наличии)</w:t>
      </w:r>
    </w:p>
    <w:p w:rsidR="00311ED9" w:rsidRPr="008C04BD" w:rsidRDefault="00311ED9" w:rsidP="00663407">
      <w:pPr>
        <w:pStyle w:val="12"/>
        <w:spacing w:after="240"/>
        <w:ind w:firstLine="0"/>
        <w:contextualSpacing/>
        <w:jc w:val="right"/>
        <w:rPr>
          <w:rFonts w:eastAsiaTheme="minorEastAsia"/>
          <w:b/>
          <w:bCs/>
          <w:sz w:val="28"/>
        </w:rPr>
      </w:pPr>
      <w:r w:rsidRPr="008C04BD">
        <w:rPr>
          <w:rStyle w:val="1"/>
          <w:rFonts w:eastAsiaTheme="minorHAnsi"/>
          <w:b/>
          <w:bCs/>
          <w:color w:val="000000"/>
        </w:rPr>
        <w:t xml:space="preserve">                                                                                            </w:t>
      </w:r>
      <w:r w:rsidRPr="008C04BD">
        <w:rPr>
          <w:rFonts w:eastAsiaTheme="minorEastAsia"/>
          <w:b/>
          <w:bCs/>
          <w:sz w:val="28"/>
        </w:rPr>
        <w:t>Приложение № 2</w:t>
      </w:r>
    </w:p>
    <w:p w:rsidR="00311ED9" w:rsidRPr="008C04BD" w:rsidRDefault="00311ED9" w:rsidP="00663407">
      <w:pPr>
        <w:pStyle w:val="12"/>
        <w:spacing w:after="240"/>
        <w:ind w:left="5103" w:firstLine="0"/>
        <w:contextualSpacing/>
        <w:jc w:val="right"/>
        <w:rPr>
          <w:rFonts w:eastAsiaTheme="minorEastAsia"/>
          <w:sz w:val="28"/>
          <w:shd w:val="clear" w:color="auto" w:fill="FFFFFF"/>
        </w:rPr>
      </w:pPr>
      <w:r w:rsidRPr="008C04BD">
        <w:rPr>
          <w:rFonts w:eastAsiaTheme="minorEastAsia"/>
          <w:sz w:val="28"/>
          <w:shd w:val="clear" w:color="auto" w:fill="FFFFFF"/>
        </w:rPr>
        <w:t>к Административному регламенту</w:t>
      </w:r>
    </w:p>
    <w:p w:rsidR="00311ED9" w:rsidRPr="008C04BD" w:rsidRDefault="00311ED9" w:rsidP="00663407">
      <w:pPr>
        <w:pStyle w:val="12"/>
        <w:spacing w:after="240"/>
        <w:ind w:left="5103" w:firstLine="0"/>
        <w:contextualSpacing/>
        <w:jc w:val="right"/>
        <w:rPr>
          <w:sz w:val="28"/>
        </w:rPr>
      </w:pPr>
      <w:r w:rsidRPr="008C04BD">
        <w:rPr>
          <w:rFonts w:eastAsiaTheme="minorEastAsia"/>
          <w:sz w:val="28"/>
          <w:shd w:val="clear" w:color="auto" w:fill="FFFFFF"/>
        </w:rPr>
        <w:t>по предоставлению муниципальной услуги присвоение адреса объекту адресации, изменение, аннулирование адреса</w:t>
      </w:r>
    </w:p>
    <w:p w:rsidR="00311ED9" w:rsidRPr="008C04BD" w:rsidRDefault="00311ED9" w:rsidP="004E3B90">
      <w:pPr>
        <w:pStyle w:val="a6"/>
        <w:pBdr>
          <w:bottom w:val="single" w:sz="4" w:space="0" w:color="auto"/>
        </w:pBdr>
        <w:spacing w:after="260" w:line="240" w:lineRule="auto"/>
        <w:ind w:firstLine="0"/>
        <w:jc w:val="center"/>
        <w:rPr>
          <w:rStyle w:val="1"/>
          <w:b/>
          <w:bCs/>
          <w:color w:val="000000"/>
        </w:rPr>
      </w:pPr>
    </w:p>
    <w:p w:rsidR="00311ED9" w:rsidRPr="008C04BD" w:rsidRDefault="00311ED9" w:rsidP="004E3B90">
      <w:pPr>
        <w:pStyle w:val="a6"/>
        <w:pBdr>
          <w:bottom w:val="single" w:sz="4" w:space="0" w:color="auto"/>
        </w:pBdr>
        <w:spacing w:after="260" w:line="240" w:lineRule="auto"/>
        <w:ind w:firstLine="0"/>
        <w:jc w:val="center"/>
        <w:rPr>
          <w:rStyle w:val="1"/>
          <w:b/>
          <w:bCs/>
          <w:color w:val="000000"/>
        </w:rPr>
      </w:pPr>
    </w:p>
    <w:p w:rsidR="004E3B90" w:rsidRPr="008C04BD" w:rsidRDefault="004E3B90" w:rsidP="004E3B90">
      <w:pPr>
        <w:pStyle w:val="a6"/>
        <w:pBdr>
          <w:bottom w:val="single" w:sz="4" w:space="0" w:color="auto"/>
        </w:pBdr>
        <w:spacing w:after="260" w:line="240" w:lineRule="auto"/>
        <w:ind w:firstLine="0"/>
        <w:jc w:val="center"/>
      </w:pPr>
      <w:r w:rsidRPr="008C04BD">
        <w:rPr>
          <w:rStyle w:val="1"/>
          <w:b/>
          <w:bCs/>
          <w:color w:val="000000"/>
        </w:rPr>
        <w:t>Форма решения об аннулировании адреса объекта адресации</w:t>
      </w:r>
    </w:p>
    <w:p w:rsidR="004E3B90" w:rsidRPr="008C04BD" w:rsidRDefault="004E3B90" w:rsidP="004E3B90">
      <w:pPr>
        <w:pStyle w:val="50"/>
        <w:spacing w:after="640"/>
        <w:rPr>
          <w:sz w:val="24"/>
          <w:szCs w:val="24"/>
        </w:rPr>
      </w:pPr>
      <w:r w:rsidRPr="008C04BD">
        <w:rPr>
          <w:rStyle w:val="5"/>
          <w:color w:val="000000"/>
        </w:rPr>
        <w:t>(наименование органа местного самоуправления, органа государственной власти субъекта Российской</w:t>
      </w:r>
      <w:r w:rsidRPr="008C04BD">
        <w:rPr>
          <w:rStyle w:val="5"/>
          <w:color w:val="000000"/>
        </w:rPr>
        <w:br/>
        <w:t>Федерации - города федерального значения или органа местного самоуправления внутригородского</w:t>
      </w:r>
      <w:r w:rsidRPr="008C04BD">
        <w:rPr>
          <w:rStyle w:val="5"/>
          <w:color w:val="000000"/>
        </w:rPr>
        <w:br/>
        <w:t>муниципального образования города федерального значения, уполномоченного законом субъекта Российской</w:t>
      </w:r>
      <w:r w:rsidRPr="008C04BD">
        <w:rPr>
          <w:rStyle w:val="5"/>
          <w:color w:val="000000"/>
        </w:rPr>
        <w:br/>
        <w:t>Федерации, а также организации, признаваемой управляющей компанией в соответствии с Федеральным законом</w:t>
      </w:r>
      <w:r w:rsidRPr="008C04BD">
        <w:rPr>
          <w:rStyle w:val="5"/>
          <w:color w:val="000000"/>
        </w:rPr>
        <w:br/>
        <w:t>от 28 сентября 2010 г. № 244-ФЗ «Об инновационном центре «Сколково»)</w:t>
      </w:r>
    </w:p>
    <w:p w:rsidR="004E3B90" w:rsidRPr="008C04BD" w:rsidRDefault="004E3B90" w:rsidP="004E3B90">
      <w:pPr>
        <w:pStyle w:val="50"/>
        <w:spacing w:after="340" w:line="240" w:lineRule="auto"/>
        <w:rPr>
          <w:sz w:val="24"/>
          <w:szCs w:val="24"/>
        </w:rPr>
      </w:pPr>
      <w:r w:rsidRPr="008C04BD">
        <w:rPr>
          <w:rStyle w:val="5"/>
          <w:color w:val="000000"/>
        </w:rPr>
        <w:t>(вид документа)</w:t>
      </w:r>
    </w:p>
    <w:p w:rsidR="004E3B90" w:rsidRPr="008C04BD" w:rsidRDefault="004E3B90" w:rsidP="004E3B90">
      <w:pPr>
        <w:pStyle w:val="a6"/>
        <w:tabs>
          <w:tab w:val="left" w:pos="5624"/>
        </w:tabs>
        <w:spacing w:after="520" w:line="240" w:lineRule="auto"/>
        <w:ind w:left="2920" w:firstLine="0"/>
      </w:pPr>
      <w:r w:rsidRPr="008C04BD">
        <w:rPr>
          <w:rStyle w:val="1"/>
          <w:color w:val="000000"/>
        </w:rPr>
        <w:t>от</w:t>
      </w:r>
      <w:r w:rsidRPr="008C04BD">
        <w:rPr>
          <w:rStyle w:val="1"/>
          <w:color w:val="000000"/>
        </w:rPr>
        <w:tab/>
        <w:t>№</w:t>
      </w:r>
    </w:p>
    <w:p w:rsidR="004E3B90" w:rsidRPr="008C04BD" w:rsidRDefault="004E3B90" w:rsidP="004E3B90">
      <w:pPr>
        <w:pStyle w:val="a6"/>
        <w:pBdr>
          <w:bottom w:val="single" w:sz="4" w:space="0" w:color="auto"/>
        </w:pBdr>
        <w:spacing w:after="260" w:line="230" w:lineRule="auto"/>
        <w:ind w:firstLine="580"/>
        <w:jc w:val="both"/>
      </w:pPr>
      <w:r w:rsidRPr="008C04BD">
        <w:rPr>
          <w:rStyle w:val="1"/>
          <w:color w:val="000000"/>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E3B90" w:rsidRPr="008C04BD" w:rsidRDefault="004E3B90" w:rsidP="004E3B90">
      <w:pPr>
        <w:pStyle w:val="50"/>
        <w:pBdr>
          <w:bottom w:val="single" w:sz="4" w:space="0" w:color="auto"/>
        </w:pBdr>
        <w:spacing w:after="340"/>
        <w:rPr>
          <w:sz w:val="24"/>
          <w:szCs w:val="24"/>
        </w:rPr>
      </w:pPr>
      <w:r w:rsidRPr="008C04BD">
        <w:rPr>
          <w:rStyle w:val="5"/>
          <w:color w:val="000000"/>
        </w:rPr>
        <w:t>(указываются реквизиты иных документов, на основании которых принято решение о присвоении</w:t>
      </w:r>
      <w:r w:rsidRPr="008C04BD">
        <w:rPr>
          <w:rStyle w:val="5"/>
          <w:color w:val="000000"/>
        </w:rPr>
        <w:br/>
        <w:t>адреса, включая реквизиты правил присвоения, изменения и аннулирования адресов, утвержденных</w:t>
      </w:r>
      <w:r w:rsidRPr="008C04BD">
        <w:rPr>
          <w:rStyle w:val="5"/>
          <w:color w:val="000000"/>
        </w:rPr>
        <w:br/>
        <w:t>муниципальными правовыми актами и нормативными правовыми актами субъектов Российской</w:t>
      </w:r>
      <w:r w:rsidRPr="008C04BD">
        <w:rPr>
          <w:rStyle w:val="5"/>
          <w:color w:val="000000"/>
        </w:rPr>
        <w:br/>
        <w:t>Федерации - городов федерального значения до дня вступления в силу Федерального закона № 443-ФЗ,</w:t>
      </w:r>
      <w:r w:rsidRPr="008C04BD">
        <w:rPr>
          <w:rStyle w:val="5"/>
          <w:color w:val="000000"/>
        </w:rPr>
        <w:br/>
        <w:t>и/или реквизиты заявления о присвоении адреса объекту адресации)</w:t>
      </w:r>
      <w:r w:rsidRPr="008C04BD">
        <w:rPr>
          <w:rStyle w:val="5"/>
          <w:color w:val="000000"/>
        </w:rPr>
        <w:br/>
        <w:t>(наименование органа местного самоуправления, органа государственной власти субъекта Российской</w:t>
      </w:r>
      <w:r w:rsidRPr="008C04BD">
        <w:rPr>
          <w:rStyle w:val="5"/>
          <w:color w:val="000000"/>
        </w:rPr>
        <w:br/>
        <w:t>Федерации - города федерального значения или органа местного самоуправления внутригородского</w:t>
      </w:r>
      <w:r w:rsidRPr="008C04BD">
        <w:rPr>
          <w:rStyle w:val="5"/>
          <w:color w:val="000000"/>
        </w:rPr>
        <w:br/>
        <w:t>муниципального образования города федерального значения, уполномоченного законом субъекта Российской</w:t>
      </w:r>
      <w:r w:rsidRPr="008C04BD">
        <w:rPr>
          <w:rStyle w:val="5"/>
          <w:color w:val="000000"/>
        </w:rPr>
        <w:br/>
        <w:t>Федерации, а также организации, признаваемой управляющей компанией в соответствии с Федеральным законом</w:t>
      </w:r>
      <w:r w:rsidRPr="008C04BD">
        <w:rPr>
          <w:rStyle w:val="5"/>
          <w:color w:val="000000"/>
        </w:rPr>
        <w:br/>
        <w:t>от 28 сентября 2010 г. № 244-ФЗ «Об инновационном центре «Сколково»)</w:t>
      </w:r>
    </w:p>
    <w:p w:rsidR="004E3B90" w:rsidRPr="008C04BD" w:rsidRDefault="004E3B90" w:rsidP="004E3B90">
      <w:pPr>
        <w:pStyle w:val="a6"/>
        <w:spacing w:after="260" w:line="240" w:lineRule="auto"/>
        <w:ind w:firstLine="0"/>
      </w:pPr>
      <w:r w:rsidRPr="008C04BD">
        <w:rPr>
          <w:rStyle w:val="1"/>
          <w:color w:val="000000"/>
        </w:rPr>
        <w:t>ПОСТАНОВЛЯЕТ:</w:t>
      </w:r>
    </w:p>
    <w:p w:rsidR="004E3B90" w:rsidRPr="008C04BD" w:rsidRDefault="004E3B90" w:rsidP="004E3B90">
      <w:pPr>
        <w:pStyle w:val="a6"/>
        <w:spacing w:line="240" w:lineRule="auto"/>
        <w:ind w:firstLine="0"/>
      </w:pPr>
      <w:r w:rsidRPr="008C04BD">
        <w:rPr>
          <w:rStyle w:val="1"/>
          <w:color w:val="000000"/>
        </w:rPr>
        <w:t>1. Аннулировать адрес</w:t>
      </w:r>
    </w:p>
    <w:p w:rsidR="004E3B90" w:rsidRPr="008C04BD" w:rsidRDefault="004E3B90" w:rsidP="004E3B90">
      <w:pPr>
        <w:pStyle w:val="50"/>
        <w:pBdr>
          <w:top w:val="single" w:sz="4" w:space="0" w:color="auto"/>
        </w:pBdr>
        <w:spacing w:line="233" w:lineRule="auto"/>
        <w:rPr>
          <w:sz w:val="24"/>
          <w:szCs w:val="24"/>
        </w:rPr>
      </w:pPr>
      <w:r w:rsidRPr="008C04BD">
        <w:rPr>
          <w:rStyle w:val="5"/>
          <w:color w:val="000000"/>
        </w:rPr>
        <w:t>(аннулируемый адрес объекта адресации, уникальный номер аннулируемого адреса</w:t>
      </w:r>
      <w:r w:rsidRPr="008C04BD">
        <w:rPr>
          <w:rStyle w:val="5"/>
          <w:color w:val="000000"/>
        </w:rPr>
        <w:br/>
        <w:t>объекта адресации в государственном адресном реестре)</w:t>
      </w:r>
    </w:p>
    <w:p w:rsidR="004E3B90" w:rsidRPr="008C04BD" w:rsidRDefault="004E3B90" w:rsidP="004E3B90">
      <w:pPr>
        <w:pStyle w:val="a6"/>
        <w:spacing w:line="240" w:lineRule="auto"/>
        <w:ind w:firstLine="0"/>
      </w:pPr>
      <w:r w:rsidRPr="008C04BD">
        <w:rPr>
          <w:rStyle w:val="1"/>
          <w:color w:val="000000"/>
        </w:rPr>
        <w:t>объекта адресации</w:t>
      </w:r>
    </w:p>
    <w:p w:rsidR="004E3B90" w:rsidRPr="008C04BD" w:rsidRDefault="004E3B90" w:rsidP="004E3B90">
      <w:pPr>
        <w:pStyle w:val="50"/>
        <w:pBdr>
          <w:bottom w:val="single" w:sz="4" w:space="0" w:color="auto"/>
        </w:pBdr>
        <w:ind w:left="4280"/>
        <w:jc w:val="left"/>
        <w:rPr>
          <w:sz w:val="24"/>
          <w:szCs w:val="24"/>
        </w:rPr>
      </w:pPr>
      <w:r w:rsidRPr="008C04BD">
        <w:rPr>
          <w:rStyle w:val="5"/>
          <w:color w:val="000000"/>
        </w:rPr>
        <w:t>(вид и наименование объекта адресации,</w:t>
      </w:r>
    </w:p>
    <w:p w:rsidR="004E3B90" w:rsidRPr="008C04BD" w:rsidRDefault="004E3B90" w:rsidP="004E3B90">
      <w:pPr>
        <w:pStyle w:val="50"/>
        <w:pBdr>
          <w:bottom w:val="single" w:sz="4" w:space="0" w:color="auto"/>
        </w:pBdr>
        <w:rPr>
          <w:sz w:val="24"/>
          <w:szCs w:val="24"/>
        </w:rPr>
      </w:pPr>
      <w:r w:rsidRPr="008C04BD">
        <w:rPr>
          <w:rStyle w:val="5"/>
          <w:color w:val="000000"/>
        </w:rPr>
        <w:t>кадастровый номер объекта адресации и дату его снятия с кадастрового учета (в случае аннулирования адреса</w:t>
      </w:r>
      <w:r w:rsidRPr="008C04BD">
        <w:rPr>
          <w:rStyle w:val="5"/>
          <w:color w:val="000000"/>
        </w:rPr>
        <w:br/>
        <w:t>объекта адресации в связи с прекращением существования объекта адресации и (или) снятия с государственного</w:t>
      </w:r>
      <w:r w:rsidRPr="008C04BD">
        <w:rPr>
          <w:rStyle w:val="5"/>
          <w:color w:val="000000"/>
        </w:rPr>
        <w:br/>
        <w:t>кадастрового учета объекта недвижимости, являющегося объектом адресации),</w:t>
      </w:r>
      <w:r w:rsidRPr="008C04BD">
        <w:rPr>
          <w:rStyle w:val="5"/>
          <w:color w:val="000000"/>
        </w:rPr>
        <w:br/>
        <w:t>реквизиты решения о присвоении объекту адресации адреса и кадастровый номер объекта адресации (в случае</w:t>
      </w:r>
      <w:r w:rsidRPr="008C04BD">
        <w:rPr>
          <w:rStyle w:val="5"/>
          <w:color w:val="000000"/>
        </w:rPr>
        <w:br/>
        <w:t>аннулирования адреса объекта адресации на основании присвоения этому объекту адресации нового адреса),</w:t>
      </w:r>
      <w:r w:rsidRPr="008C04BD">
        <w:rPr>
          <w:rStyle w:val="5"/>
          <w:color w:val="000000"/>
        </w:rPr>
        <w:br/>
        <w:t>другие необходимые сведения, определенные уполномоченным органом (при наличии)</w:t>
      </w:r>
    </w:p>
    <w:p w:rsidR="004E3B90" w:rsidRPr="008C04BD" w:rsidRDefault="004E3B90" w:rsidP="00311ED9">
      <w:pPr>
        <w:pStyle w:val="a6"/>
        <w:spacing w:line="240" w:lineRule="auto"/>
        <w:ind w:firstLine="0"/>
      </w:pPr>
      <w:r w:rsidRPr="008C04BD">
        <w:rPr>
          <w:rStyle w:val="1"/>
          <w:color w:val="000000"/>
        </w:rPr>
        <w:t>по причине</w:t>
      </w:r>
      <w:r w:rsidR="00311ED9" w:rsidRPr="008C04BD">
        <w:rPr>
          <w:rStyle w:val="1"/>
          <w:color w:val="000000"/>
        </w:rPr>
        <w:t xml:space="preserve"> </w:t>
      </w:r>
      <w:r w:rsidRPr="008C04BD">
        <w:rPr>
          <w:rStyle w:val="5"/>
          <w:color w:val="000000"/>
        </w:rPr>
        <w:t>(причина аннулирования адреса объекта адресации)</w:t>
      </w:r>
    </w:p>
    <w:p w:rsidR="004E3B90" w:rsidRPr="008C04BD" w:rsidRDefault="004E3B90" w:rsidP="00663407">
      <w:pPr>
        <w:pStyle w:val="50"/>
        <w:spacing w:after="0" w:line="240" w:lineRule="auto"/>
        <w:ind w:left="6940" w:firstLine="20"/>
        <w:jc w:val="right"/>
        <w:rPr>
          <w:sz w:val="24"/>
          <w:szCs w:val="24"/>
        </w:rPr>
      </w:pPr>
      <w:r w:rsidRPr="008C04BD">
        <w:rPr>
          <w:rStyle w:val="5"/>
          <w:color w:val="000000"/>
        </w:rPr>
        <w:t>Приложение № 2</w:t>
      </w:r>
    </w:p>
    <w:p w:rsidR="004E3B90" w:rsidRPr="008C04BD" w:rsidRDefault="004E3B90" w:rsidP="00663407">
      <w:pPr>
        <w:pStyle w:val="50"/>
        <w:spacing w:after="0" w:line="223" w:lineRule="auto"/>
        <w:ind w:left="6940" w:firstLine="20"/>
        <w:jc w:val="right"/>
        <w:rPr>
          <w:sz w:val="24"/>
          <w:szCs w:val="24"/>
        </w:rPr>
      </w:pPr>
      <w:r w:rsidRPr="008C04BD">
        <w:rPr>
          <w:rStyle w:val="5"/>
          <w:color w:val="000000"/>
        </w:rPr>
        <w:t>к приказу Министерства финансов</w:t>
      </w:r>
    </w:p>
    <w:p w:rsidR="004E3B90" w:rsidRPr="008C04BD" w:rsidRDefault="004E3B90" w:rsidP="00663407">
      <w:pPr>
        <w:pStyle w:val="50"/>
        <w:spacing w:after="0" w:line="228" w:lineRule="auto"/>
        <w:ind w:left="6940" w:firstLine="20"/>
        <w:jc w:val="right"/>
        <w:rPr>
          <w:sz w:val="24"/>
          <w:szCs w:val="24"/>
        </w:rPr>
      </w:pPr>
      <w:r w:rsidRPr="008C04BD">
        <w:rPr>
          <w:rStyle w:val="5"/>
          <w:color w:val="000000"/>
        </w:rPr>
        <w:t>Российской Федерации</w:t>
      </w:r>
    </w:p>
    <w:p w:rsidR="004E3B90" w:rsidRPr="008C04BD" w:rsidRDefault="004E3B90" w:rsidP="00663407">
      <w:pPr>
        <w:pStyle w:val="50"/>
        <w:spacing w:after="0" w:line="240" w:lineRule="auto"/>
        <w:ind w:left="6940" w:firstLine="20"/>
        <w:jc w:val="right"/>
        <w:rPr>
          <w:sz w:val="24"/>
          <w:szCs w:val="24"/>
        </w:rPr>
      </w:pPr>
      <w:r w:rsidRPr="008C04BD">
        <w:rPr>
          <w:rStyle w:val="5"/>
          <w:color w:val="000000"/>
        </w:rPr>
        <w:t>от 11.12.2014 № 146н</w:t>
      </w:r>
    </w:p>
    <w:p w:rsidR="004E3B90" w:rsidRPr="008C04BD" w:rsidRDefault="004E3B90" w:rsidP="00663407">
      <w:pPr>
        <w:pStyle w:val="60"/>
        <w:spacing w:after="100" w:line="233" w:lineRule="auto"/>
        <w:ind w:left="6940" w:firstLine="20"/>
        <w:jc w:val="right"/>
        <w:rPr>
          <w:sz w:val="24"/>
          <w:szCs w:val="24"/>
        </w:rPr>
      </w:pPr>
      <w:r w:rsidRPr="008C04BD">
        <w:rPr>
          <w:rStyle w:val="6"/>
          <w:color w:val="000000"/>
        </w:rPr>
        <w:t>(в ред. Приказа Минфина России от 18.06</w:t>
      </w:r>
      <w:r w:rsidR="005E2C01">
        <w:rPr>
          <w:rStyle w:val="6"/>
          <w:color w:val="000000"/>
        </w:rPr>
        <w:t>.</w:t>
      </w:r>
      <w:r w:rsidRPr="008C04BD">
        <w:rPr>
          <w:rStyle w:val="6"/>
          <w:color w:val="000000"/>
        </w:rPr>
        <w:t>2020 № II Он)</w:t>
      </w:r>
    </w:p>
    <w:p w:rsidR="004E3B90" w:rsidRPr="008C04BD" w:rsidRDefault="004E3B90" w:rsidP="004E3B90">
      <w:pPr>
        <w:pStyle w:val="a6"/>
        <w:spacing w:line="228" w:lineRule="auto"/>
        <w:ind w:firstLine="0"/>
        <w:jc w:val="center"/>
      </w:pPr>
      <w:r w:rsidRPr="008C04BD">
        <w:rPr>
          <w:rStyle w:val="1"/>
          <w:b/>
          <w:bCs/>
          <w:color w:val="000000"/>
        </w:rPr>
        <w:t>ФОРМА</w:t>
      </w:r>
    </w:p>
    <w:p w:rsidR="004E3B90" w:rsidRPr="008C04BD" w:rsidRDefault="004E3B90" w:rsidP="004E3B90">
      <w:pPr>
        <w:pStyle w:val="a6"/>
        <w:spacing w:after="640" w:line="228" w:lineRule="auto"/>
        <w:ind w:firstLine="0"/>
        <w:jc w:val="center"/>
      </w:pPr>
      <w:r w:rsidRPr="008C04BD">
        <w:rPr>
          <w:rStyle w:val="1"/>
          <w:b/>
          <w:bCs/>
          <w:color w:val="000000"/>
        </w:rPr>
        <w:t>решения об отказе в присвоении объекту адресации адреса</w:t>
      </w:r>
      <w:r w:rsidRPr="008C04BD">
        <w:rPr>
          <w:rStyle w:val="1"/>
          <w:b/>
          <w:bCs/>
          <w:color w:val="000000"/>
        </w:rPr>
        <w:br/>
        <w:t>или аннулировании его адреса</w:t>
      </w:r>
    </w:p>
    <w:p w:rsidR="004E3B90" w:rsidRPr="008C04BD" w:rsidRDefault="004E3B90" w:rsidP="004E3B90">
      <w:pPr>
        <w:pStyle w:val="50"/>
        <w:pBdr>
          <w:top w:val="single" w:sz="4" w:space="0" w:color="auto"/>
          <w:bottom w:val="single" w:sz="4" w:space="0" w:color="auto"/>
        </w:pBdr>
        <w:spacing w:after="280" w:line="240" w:lineRule="auto"/>
        <w:ind w:left="5240"/>
        <w:jc w:val="left"/>
        <w:rPr>
          <w:sz w:val="24"/>
          <w:szCs w:val="24"/>
        </w:rPr>
      </w:pPr>
      <w:r w:rsidRPr="008C04BD">
        <w:rPr>
          <w:rStyle w:val="5"/>
          <w:color w:val="000000"/>
        </w:rPr>
        <w:t>(Ф.И.О., адрес заявителя (представителя) заявителя)</w:t>
      </w:r>
    </w:p>
    <w:p w:rsidR="004E3B90" w:rsidRPr="008C04BD" w:rsidRDefault="004E3B90" w:rsidP="004E3B90">
      <w:pPr>
        <w:pStyle w:val="50"/>
        <w:spacing w:after="100" w:line="233" w:lineRule="auto"/>
        <w:rPr>
          <w:sz w:val="24"/>
          <w:szCs w:val="24"/>
        </w:rPr>
      </w:pPr>
      <w:r w:rsidRPr="008C04BD">
        <w:rPr>
          <w:rStyle w:val="5"/>
          <w:color w:val="000000"/>
        </w:rPr>
        <w:t>(регистрационный номер заявления о присвоении объекту</w:t>
      </w:r>
      <w:r w:rsidRPr="008C04BD">
        <w:rPr>
          <w:rStyle w:val="5"/>
          <w:color w:val="000000"/>
        </w:rPr>
        <w:br/>
        <w:t>адресации адреса или аннулировании его адреса)</w:t>
      </w:r>
    </w:p>
    <w:p w:rsidR="004E3B90" w:rsidRPr="008C04BD" w:rsidRDefault="004E3B90" w:rsidP="004E3B90">
      <w:pPr>
        <w:pStyle w:val="a6"/>
        <w:spacing w:line="240" w:lineRule="auto"/>
        <w:ind w:firstLine="0"/>
        <w:jc w:val="center"/>
      </w:pPr>
      <w:r w:rsidRPr="008C04BD">
        <w:rPr>
          <w:rStyle w:val="1"/>
          <w:b/>
          <w:bCs/>
          <w:color w:val="000000"/>
        </w:rPr>
        <w:t>Решение об отказе</w:t>
      </w:r>
    </w:p>
    <w:p w:rsidR="004E3B90" w:rsidRPr="008C04BD" w:rsidRDefault="004E3B90" w:rsidP="004E3B90">
      <w:pPr>
        <w:pStyle w:val="a6"/>
        <w:tabs>
          <w:tab w:val="left" w:pos="4842"/>
        </w:tabs>
        <w:spacing w:line="240" w:lineRule="auto"/>
        <w:ind w:firstLine="0"/>
        <w:jc w:val="center"/>
      </w:pPr>
      <w:r w:rsidRPr="008C04BD">
        <w:rPr>
          <w:rStyle w:val="1"/>
          <w:b/>
          <w:bCs/>
          <w:color w:val="000000"/>
        </w:rPr>
        <w:t>в присвоении объекту адресации адреса или аннулировании его адреса</w:t>
      </w:r>
    </w:p>
    <w:p w:rsidR="004E3B90" w:rsidRPr="008C04BD" w:rsidRDefault="004E3B90" w:rsidP="004E3B90">
      <w:pPr>
        <w:pStyle w:val="a6"/>
        <w:tabs>
          <w:tab w:val="left" w:pos="7762"/>
        </w:tabs>
        <w:spacing w:after="640" w:line="240" w:lineRule="auto"/>
        <w:ind w:left="2920" w:firstLine="0"/>
      </w:pPr>
      <w:r w:rsidRPr="008C04BD">
        <w:rPr>
          <w:rStyle w:val="1"/>
          <w:color w:val="000000"/>
        </w:rPr>
        <w:t>от</w:t>
      </w:r>
      <w:r w:rsidRPr="008C04BD">
        <w:rPr>
          <w:rStyle w:val="1"/>
          <w:color w:val="000000"/>
        </w:rPr>
        <w:tab/>
        <w:t>№</w:t>
      </w:r>
    </w:p>
    <w:p w:rsidR="004E3B90" w:rsidRPr="008C04BD" w:rsidRDefault="004E3B90" w:rsidP="004E3B90">
      <w:pPr>
        <w:pStyle w:val="50"/>
        <w:spacing w:after="0"/>
        <w:ind w:firstLine="580"/>
        <w:jc w:val="left"/>
        <w:rPr>
          <w:sz w:val="24"/>
          <w:szCs w:val="24"/>
        </w:rPr>
      </w:pPr>
      <w:r w:rsidRPr="008C04BD">
        <w:rPr>
          <w:rStyle w:val="5"/>
          <w:color w:val="00000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w:t>
      </w:r>
      <w:r w:rsidRPr="008C04BD">
        <w:rPr>
          <w:rStyle w:val="5"/>
          <w:color w:val="000000"/>
          <w:sz w:val="24"/>
          <w:szCs w:val="24"/>
        </w:rPr>
        <w:t>сообщает, что</w:t>
      </w:r>
    </w:p>
    <w:p w:rsidR="004E3B90" w:rsidRPr="008C04BD" w:rsidRDefault="004E3B90" w:rsidP="004E3B90">
      <w:pPr>
        <w:pStyle w:val="50"/>
        <w:pBdr>
          <w:bottom w:val="single" w:sz="4" w:space="0" w:color="auto"/>
        </w:pBdr>
        <w:spacing w:after="280" w:line="240" w:lineRule="auto"/>
        <w:ind w:left="1960"/>
        <w:jc w:val="left"/>
        <w:rPr>
          <w:sz w:val="24"/>
          <w:szCs w:val="24"/>
        </w:rPr>
      </w:pPr>
      <w:r w:rsidRPr="008C04BD">
        <w:rPr>
          <w:rStyle w:val="5"/>
          <w:color w:val="000000"/>
        </w:rPr>
        <w:t>(Ф.И.О. заявителя в дательном падеже, наименование, номер и дата выдачи документа,</w:t>
      </w:r>
    </w:p>
    <w:p w:rsidR="004E3B90" w:rsidRPr="008C04BD" w:rsidRDefault="004E3B90" w:rsidP="004E3B90">
      <w:pPr>
        <w:pStyle w:val="50"/>
        <w:pBdr>
          <w:bottom w:val="single" w:sz="4" w:space="0" w:color="auto"/>
        </w:pBdr>
        <w:spacing w:after="280" w:line="240" w:lineRule="auto"/>
        <w:ind w:firstLine="260"/>
        <w:jc w:val="left"/>
        <w:rPr>
          <w:sz w:val="24"/>
          <w:szCs w:val="24"/>
        </w:rPr>
      </w:pPr>
      <w:r w:rsidRPr="008C04BD">
        <w:rPr>
          <w:rStyle w:val="5"/>
          <w:color w:val="000000"/>
        </w:rPr>
        <w:t>подтверждающего личность, почтовый адрес - для физического лица; полное наименование, ИНН, КПП (для</w:t>
      </w:r>
    </w:p>
    <w:p w:rsidR="004E3B90" w:rsidRPr="008C04BD" w:rsidRDefault="004E3B90" w:rsidP="004E3B90">
      <w:pPr>
        <w:pStyle w:val="50"/>
        <w:pBdr>
          <w:bottom w:val="single" w:sz="4" w:space="0" w:color="auto"/>
        </w:pBdr>
        <w:spacing w:after="280" w:line="240" w:lineRule="auto"/>
        <w:ind w:firstLine="260"/>
        <w:jc w:val="left"/>
        <w:rPr>
          <w:sz w:val="24"/>
          <w:szCs w:val="24"/>
        </w:rPr>
      </w:pPr>
      <w:r w:rsidRPr="008C04BD">
        <w:rPr>
          <w:rStyle w:val="5"/>
          <w:color w:val="000000"/>
        </w:rPr>
        <w:t>российского юридического лица), страна, дата и номер регистрации (для иностранного юридического лица),</w:t>
      </w:r>
    </w:p>
    <w:p w:rsidR="004E3B90" w:rsidRPr="008C04BD" w:rsidRDefault="004E3B90" w:rsidP="004E3B90">
      <w:pPr>
        <w:pStyle w:val="50"/>
        <w:spacing w:after="0" w:line="271" w:lineRule="auto"/>
        <w:rPr>
          <w:sz w:val="24"/>
          <w:szCs w:val="24"/>
        </w:rPr>
      </w:pPr>
      <w:r w:rsidRPr="008C04BD">
        <w:rPr>
          <w:rStyle w:val="5"/>
          <w:color w:val="000000"/>
        </w:rPr>
        <w:t>почтовый адрес - для юридического лица)</w:t>
      </w:r>
    </w:p>
    <w:p w:rsidR="004E3B90" w:rsidRPr="008C04BD" w:rsidRDefault="004E3B90" w:rsidP="004E3B90">
      <w:pPr>
        <w:pStyle w:val="a6"/>
        <w:spacing w:line="240" w:lineRule="auto"/>
        <w:ind w:firstLine="0"/>
        <w:jc w:val="both"/>
      </w:pPr>
      <w:r w:rsidRPr="008C04BD">
        <w:rPr>
          <w:rStyle w:val="1"/>
          <w:color w:val="000000"/>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8C04BD">
        <w:rPr>
          <w:rStyle w:val="1"/>
          <w:color w:val="000000"/>
          <w:sz w:val="20"/>
          <w:szCs w:val="20"/>
        </w:rPr>
        <w:t>(нужное подчеркнуть)</w:t>
      </w:r>
    </w:p>
    <w:p w:rsidR="004E3B90" w:rsidRPr="008C04BD" w:rsidRDefault="004E3B90" w:rsidP="004E3B90">
      <w:pPr>
        <w:pStyle w:val="a6"/>
        <w:spacing w:line="226" w:lineRule="auto"/>
        <w:ind w:firstLine="0"/>
      </w:pPr>
      <w:r w:rsidRPr="008C04BD">
        <w:rPr>
          <w:rStyle w:val="1"/>
          <w:color w:val="000000"/>
        </w:rPr>
        <w:t>объекту адресации</w:t>
      </w:r>
    </w:p>
    <w:p w:rsidR="004E3B90" w:rsidRPr="008C04BD" w:rsidRDefault="004E3B90" w:rsidP="004E3B90">
      <w:pPr>
        <w:pStyle w:val="50"/>
        <w:pBdr>
          <w:bottom w:val="single" w:sz="4" w:space="0" w:color="auto"/>
        </w:pBdr>
        <w:spacing w:after="280" w:line="271" w:lineRule="auto"/>
        <w:ind w:left="3840"/>
        <w:jc w:val="left"/>
        <w:rPr>
          <w:sz w:val="24"/>
          <w:szCs w:val="24"/>
        </w:rPr>
      </w:pPr>
      <w:r w:rsidRPr="008C04BD">
        <w:rPr>
          <w:rStyle w:val="5"/>
          <w:color w:val="000000"/>
        </w:rPr>
        <w:t>(вид и наименование объекта адресации, описание</w:t>
      </w:r>
    </w:p>
    <w:p w:rsidR="004E3B90" w:rsidRPr="008C04BD" w:rsidRDefault="004E3B90" w:rsidP="004E3B90">
      <w:pPr>
        <w:pStyle w:val="50"/>
        <w:pBdr>
          <w:bottom w:val="single" w:sz="4" w:space="0" w:color="auto"/>
        </w:pBdr>
        <w:spacing w:after="280" w:line="240" w:lineRule="auto"/>
        <w:ind w:firstLine="260"/>
        <w:jc w:val="left"/>
        <w:rPr>
          <w:sz w:val="24"/>
          <w:szCs w:val="24"/>
        </w:rPr>
      </w:pPr>
      <w:r w:rsidRPr="008C04BD">
        <w:rPr>
          <w:rStyle w:val="5"/>
          <w:color w:val="000000"/>
        </w:rPr>
        <w:t>местонахождения объекта адресации в случае обращения заявителя о присвоении объекту адресации адреса,</w:t>
      </w:r>
    </w:p>
    <w:p w:rsidR="004E3B90" w:rsidRPr="008C04BD" w:rsidRDefault="004E3B90" w:rsidP="004E3B90">
      <w:pPr>
        <w:pStyle w:val="50"/>
        <w:pBdr>
          <w:bottom w:val="single" w:sz="4" w:space="0" w:color="auto"/>
        </w:pBdr>
        <w:spacing w:after="320" w:line="240" w:lineRule="auto"/>
        <w:rPr>
          <w:sz w:val="24"/>
          <w:szCs w:val="24"/>
        </w:rPr>
      </w:pPr>
      <w:r w:rsidRPr="008C04BD">
        <w:rPr>
          <w:rStyle w:val="5"/>
          <w:color w:val="000000"/>
        </w:rPr>
        <w:t>адрес объекта адресации в случае обращения заявителя об аннулировании его адреса)</w:t>
      </w:r>
    </w:p>
    <w:p w:rsidR="004E3B90" w:rsidRPr="008C04BD" w:rsidRDefault="004E3B90" w:rsidP="004E3B90">
      <w:pPr>
        <w:pStyle w:val="a6"/>
        <w:spacing w:after="320" w:line="240" w:lineRule="auto"/>
        <w:ind w:firstLine="0"/>
      </w:pPr>
      <w:r w:rsidRPr="008C04BD">
        <w:rPr>
          <w:rStyle w:val="1"/>
          <w:color w:val="000000"/>
        </w:rPr>
        <w:t>в связи с</w:t>
      </w:r>
    </w:p>
    <w:p w:rsidR="004E3B90" w:rsidRPr="008C04BD" w:rsidRDefault="004E3B90" w:rsidP="004E3B90">
      <w:pPr>
        <w:pStyle w:val="50"/>
        <w:spacing w:after="100" w:line="240" w:lineRule="auto"/>
        <w:rPr>
          <w:sz w:val="24"/>
          <w:szCs w:val="24"/>
        </w:rPr>
      </w:pPr>
      <w:r w:rsidRPr="008C04BD">
        <w:rPr>
          <w:rStyle w:val="5"/>
          <w:color w:val="000000"/>
        </w:rPr>
        <w:t>(основание отказа)</w:t>
      </w:r>
    </w:p>
    <w:p w:rsidR="004E3B90" w:rsidRPr="008C04BD" w:rsidRDefault="004E3B90" w:rsidP="004E3B90">
      <w:pPr>
        <w:pStyle w:val="a6"/>
        <w:spacing w:after="640" w:line="233" w:lineRule="auto"/>
        <w:ind w:firstLine="580"/>
        <w:jc w:val="both"/>
      </w:pPr>
      <w:r w:rsidRPr="008C04BD">
        <w:rPr>
          <w:rStyle w:val="1"/>
          <w:color w:val="00000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4E3B90" w:rsidRPr="008C04BD" w:rsidRDefault="004E3B90" w:rsidP="004E3B90">
      <w:pPr>
        <w:pStyle w:val="80"/>
        <w:spacing w:after="280"/>
        <w:rPr>
          <w:rFonts w:ascii="Times New Roman" w:hAnsi="Times New Roman" w:cs="Times New Roman"/>
          <w:sz w:val="24"/>
          <w:szCs w:val="24"/>
        </w:rPr>
        <w:sectPr w:rsidR="004E3B90" w:rsidRPr="008C04BD">
          <w:headerReference w:type="default" r:id="rId13"/>
          <w:footerReference w:type="default" r:id="rId14"/>
          <w:pgSz w:w="11900" w:h="16840"/>
          <w:pgMar w:top="654" w:right="822" w:bottom="756" w:left="1062" w:header="0" w:footer="3" w:gutter="0"/>
          <w:pgNumType w:fmt="upperRoman" w:start="1"/>
          <w:cols w:space="720"/>
          <w:noEndnote/>
          <w:docGrid w:linePitch="360"/>
        </w:sectPr>
      </w:pPr>
      <w:r w:rsidRPr="008C04BD">
        <w:rPr>
          <w:rStyle w:val="8"/>
          <w:rFonts w:ascii="Times New Roman" w:hAnsi="Times New Roman" w:cs="Times New Roman"/>
          <w:color w:val="000000"/>
        </w:rPr>
        <w:t>м.п.</w:t>
      </w:r>
    </w:p>
    <w:p w:rsidR="00311ED9" w:rsidRPr="008C04BD" w:rsidRDefault="00311ED9" w:rsidP="00663407">
      <w:pPr>
        <w:pStyle w:val="12"/>
        <w:spacing w:after="240"/>
        <w:ind w:firstLine="0"/>
        <w:contextualSpacing/>
        <w:jc w:val="right"/>
        <w:rPr>
          <w:rFonts w:eastAsiaTheme="minorEastAsia"/>
          <w:b/>
          <w:bCs/>
          <w:sz w:val="28"/>
        </w:rPr>
      </w:pPr>
      <w:r w:rsidRPr="008C04BD">
        <w:rPr>
          <w:rFonts w:eastAsiaTheme="minorEastAsia"/>
          <w:b/>
          <w:bCs/>
          <w:sz w:val="28"/>
        </w:rPr>
        <w:t xml:space="preserve">                                                                         Приложение № </w:t>
      </w:r>
      <w:r w:rsidR="008C3C40" w:rsidRPr="008C04BD">
        <w:rPr>
          <w:rFonts w:eastAsiaTheme="minorEastAsia"/>
          <w:b/>
          <w:bCs/>
          <w:sz w:val="28"/>
        </w:rPr>
        <w:t>3</w:t>
      </w:r>
    </w:p>
    <w:p w:rsidR="00311ED9" w:rsidRPr="008C04BD" w:rsidRDefault="00311ED9" w:rsidP="00663407">
      <w:pPr>
        <w:pStyle w:val="12"/>
        <w:spacing w:after="240"/>
        <w:ind w:left="5103" w:firstLine="0"/>
        <w:contextualSpacing/>
        <w:jc w:val="right"/>
        <w:rPr>
          <w:rFonts w:eastAsiaTheme="minorEastAsia"/>
          <w:sz w:val="28"/>
          <w:shd w:val="clear" w:color="auto" w:fill="FFFFFF"/>
        </w:rPr>
      </w:pPr>
      <w:r w:rsidRPr="008C04BD">
        <w:rPr>
          <w:rFonts w:eastAsiaTheme="minorEastAsia"/>
          <w:sz w:val="28"/>
          <w:shd w:val="clear" w:color="auto" w:fill="FFFFFF"/>
        </w:rPr>
        <w:t>к Административному регламенту</w:t>
      </w:r>
    </w:p>
    <w:p w:rsidR="00311ED9" w:rsidRPr="008C04BD" w:rsidRDefault="00311ED9" w:rsidP="00663407">
      <w:pPr>
        <w:pStyle w:val="12"/>
        <w:spacing w:after="240"/>
        <w:ind w:left="5103" w:firstLine="0"/>
        <w:contextualSpacing/>
        <w:jc w:val="right"/>
        <w:rPr>
          <w:rStyle w:val="1"/>
          <w:sz w:val="28"/>
        </w:rPr>
      </w:pPr>
      <w:r w:rsidRPr="008C04BD">
        <w:rPr>
          <w:rFonts w:eastAsiaTheme="minorEastAsia"/>
          <w:sz w:val="28"/>
          <w:shd w:val="clear" w:color="auto" w:fill="FFFFFF"/>
        </w:rPr>
        <w:t>по предоставлению муниципальной услуги присвоение адреса объекту адресации, изменение, аннулирование адреса</w:t>
      </w:r>
    </w:p>
    <w:p w:rsidR="008C3C40" w:rsidRPr="008C04BD" w:rsidRDefault="008C3C40" w:rsidP="00A462F6">
      <w:pPr>
        <w:pStyle w:val="a6"/>
        <w:spacing w:after="160" w:line="252" w:lineRule="auto"/>
        <w:ind w:firstLine="0"/>
        <w:jc w:val="center"/>
        <w:rPr>
          <w:rStyle w:val="1"/>
          <w:b/>
          <w:bCs/>
          <w:color w:val="000000"/>
        </w:rPr>
      </w:pPr>
    </w:p>
    <w:p w:rsidR="00A462F6" w:rsidRPr="008C04BD" w:rsidRDefault="004E3B90" w:rsidP="00A462F6">
      <w:pPr>
        <w:pStyle w:val="a6"/>
        <w:spacing w:after="160" w:line="252" w:lineRule="auto"/>
        <w:ind w:firstLine="0"/>
        <w:jc w:val="center"/>
        <w:rPr>
          <w:rStyle w:val="1"/>
          <w:b/>
          <w:bCs/>
          <w:color w:val="000000"/>
        </w:rPr>
      </w:pPr>
      <w:r w:rsidRPr="008C04BD">
        <w:rPr>
          <w:rStyle w:val="1"/>
          <w:b/>
          <w:bCs/>
          <w:color w:val="000000"/>
        </w:rPr>
        <w:t>ФОРМА</w:t>
      </w:r>
      <w:r w:rsidRPr="008C04BD">
        <w:rPr>
          <w:rStyle w:val="1"/>
          <w:b/>
          <w:bCs/>
          <w:color w:val="000000"/>
        </w:rPr>
        <w:br/>
        <w:t>заявления о присвоении объекту адресации адреса</w:t>
      </w:r>
      <w:r w:rsidRPr="008C04BD">
        <w:rPr>
          <w:rStyle w:val="1"/>
          <w:b/>
          <w:bCs/>
          <w:color w:val="000000"/>
        </w:rPr>
        <w:br/>
        <w:t>или аннулировании его адреса</w:t>
      </w:r>
    </w:p>
    <w:p w:rsidR="004E3B90" w:rsidRPr="008C04BD" w:rsidRDefault="004E3B90" w:rsidP="00A462F6">
      <w:pPr>
        <w:pStyle w:val="a6"/>
        <w:spacing w:after="160" w:line="252" w:lineRule="auto"/>
        <w:ind w:firstLine="0"/>
        <w:jc w:val="right"/>
      </w:pPr>
      <w:r w:rsidRPr="008C04BD">
        <w:rPr>
          <w:rStyle w:val="5"/>
          <w:color w:val="000000"/>
        </w:rPr>
        <w:t>Лист № Всего листов</w:t>
      </w:r>
    </w:p>
    <w:tbl>
      <w:tblPr>
        <w:tblW w:w="0" w:type="auto"/>
        <w:jc w:val="center"/>
        <w:tblLayout w:type="fixed"/>
        <w:tblCellMar>
          <w:left w:w="0" w:type="dxa"/>
          <w:right w:w="0" w:type="dxa"/>
        </w:tblCellMar>
        <w:tblLook w:val="0000" w:firstRow="0" w:lastRow="0" w:firstColumn="0" w:lastColumn="0" w:noHBand="0" w:noVBand="0"/>
      </w:tblPr>
      <w:tblGrid>
        <w:gridCol w:w="504"/>
        <w:gridCol w:w="2149"/>
        <w:gridCol w:w="472"/>
        <w:gridCol w:w="900"/>
        <w:gridCol w:w="601"/>
        <w:gridCol w:w="1872"/>
        <w:gridCol w:w="468"/>
        <w:gridCol w:w="2527"/>
      </w:tblGrid>
      <w:tr w:rsidR="004E3B90" w:rsidRPr="008C04BD" w:rsidTr="004132E4">
        <w:trPr>
          <w:trHeight w:hRule="exact" w:val="688"/>
          <w:jc w:val="center"/>
        </w:trPr>
        <w:tc>
          <w:tcPr>
            <w:tcW w:w="4025"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after="160" w:line="240" w:lineRule="auto"/>
              <w:ind w:firstLine="0"/>
              <w:jc w:val="center"/>
            </w:pPr>
            <w:r w:rsidRPr="008C04BD">
              <w:rPr>
                <w:rStyle w:val="ad"/>
                <w:b/>
                <w:bCs/>
                <w:color w:val="000000"/>
              </w:rPr>
              <w:t>Заявление</w:t>
            </w:r>
          </w:p>
          <w:p w:rsidR="004E3B90" w:rsidRPr="008C04BD" w:rsidRDefault="004E3B90" w:rsidP="004132E4">
            <w:pPr>
              <w:pStyle w:val="ae"/>
              <w:spacing w:line="240" w:lineRule="auto"/>
              <w:ind w:firstLine="140"/>
            </w:pPr>
            <w:r w:rsidRPr="008C04BD">
              <w:rPr>
                <w:rStyle w:val="ad"/>
                <w:color w:val="000000"/>
              </w:rPr>
              <w:t>в</w:t>
            </w:r>
          </w:p>
        </w:tc>
        <w:tc>
          <w:tcPr>
            <w:tcW w:w="601" w:type="dxa"/>
            <w:vMerge w:val="restart"/>
            <w:tcBorders>
              <w:top w:val="single" w:sz="4" w:space="0" w:color="auto"/>
              <w:left w:val="single" w:sz="4" w:space="0" w:color="auto"/>
              <w:bottom w:val="nil"/>
              <w:right w:val="nil"/>
            </w:tcBorders>
          </w:tcPr>
          <w:p w:rsidR="004E3B90" w:rsidRPr="008C04BD" w:rsidRDefault="004E3B90" w:rsidP="004132E4">
            <w:pPr>
              <w:pStyle w:val="ae"/>
              <w:spacing w:before="100" w:line="240" w:lineRule="auto"/>
              <w:ind w:firstLine="0"/>
              <w:jc w:val="center"/>
            </w:pPr>
            <w:r w:rsidRPr="008C04BD">
              <w:rPr>
                <w:rStyle w:val="ad"/>
                <w:b/>
                <w:bCs/>
                <w:color w:val="000000"/>
              </w:rPr>
              <w:t>2</w:t>
            </w:r>
          </w:p>
        </w:tc>
        <w:tc>
          <w:tcPr>
            <w:tcW w:w="2340" w:type="dxa"/>
            <w:gridSpan w:val="2"/>
            <w:vMerge w:val="restart"/>
            <w:tcBorders>
              <w:top w:val="single" w:sz="4" w:space="0" w:color="auto"/>
              <w:left w:val="single" w:sz="4" w:space="0" w:color="auto"/>
              <w:bottom w:val="nil"/>
              <w:right w:val="nil"/>
            </w:tcBorders>
            <w:vAlign w:val="bottom"/>
          </w:tcPr>
          <w:p w:rsidR="004E3B90" w:rsidRPr="008C04BD" w:rsidRDefault="004E3B90" w:rsidP="004132E4">
            <w:pPr>
              <w:pStyle w:val="ae"/>
              <w:spacing w:line="276" w:lineRule="auto"/>
              <w:ind w:firstLine="0"/>
            </w:pPr>
            <w:r w:rsidRPr="008C04BD">
              <w:rPr>
                <w:rStyle w:val="ad"/>
                <w:b/>
                <w:bCs/>
                <w:color w:val="000000"/>
              </w:rPr>
              <w:t xml:space="preserve">Заявление принято </w:t>
            </w:r>
            <w:r w:rsidRPr="008C04BD">
              <w:rPr>
                <w:rStyle w:val="ad"/>
                <w:color w:val="000000"/>
                <w:sz w:val="15"/>
                <w:szCs w:val="15"/>
              </w:rPr>
              <w:t>регистрационный номер количество листов заявлени</w:t>
            </w:r>
            <w:r w:rsidR="008C3C40" w:rsidRPr="008C04BD">
              <w:rPr>
                <w:rStyle w:val="ad"/>
                <w:color w:val="000000"/>
                <w:sz w:val="15"/>
                <w:szCs w:val="15"/>
              </w:rPr>
              <w:t>я количество прилагаемых документо</w:t>
            </w:r>
            <w:r w:rsidRPr="008C04BD">
              <w:rPr>
                <w:rStyle w:val="ad"/>
                <w:color w:val="000000"/>
                <w:sz w:val="15"/>
                <w:szCs w:val="15"/>
              </w:rPr>
              <w:t>в том числе оригиналов</w:t>
            </w:r>
          </w:p>
        </w:tc>
        <w:tc>
          <w:tcPr>
            <w:tcW w:w="2527" w:type="dxa"/>
            <w:tcBorders>
              <w:top w:val="single" w:sz="4" w:space="0" w:color="auto"/>
              <w:left w:val="nil"/>
              <w:bottom w:val="nil"/>
              <w:right w:val="single" w:sz="4" w:space="0" w:color="auto"/>
            </w:tcBorders>
            <w:vAlign w:val="bottom"/>
          </w:tcPr>
          <w:p w:rsidR="004E3B90" w:rsidRPr="008C04BD" w:rsidRDefault="004E3B90" w:rsidP="004132E4">
            <w:pPr>
              <w:pStyle w:val="ae"/>
              <w:spacing w:line="240" w:lineRule="auto"/>
              <w:ind w:firstLine="0"/>
              <w:jc w:val="both"/>
            </w:pPr>
            <w:r w:rsidRPr="008C04BD">
              <w:rPr>
                <w:rStyle w:val="ad"/>
                <w:color w:val="000000"/>
              </w:rPr>
              <w:t>—</w:t>
            </w:r>
          </w:p>
        </w:tc>
      </w:tr>
      <w:tr w:rsidR="004E3B90" w:rsidRPr="008C04BD" w:rsidTr="004132E4">
        <w:trPr>
          <w:trHeight w:hRule="exact" w:val="425"/>
          <w:jc w:val="center"/>
        </w:trPr>
        <w:tc>
          <w:tcPr>
            <w:tcW w:w="4025" w:type="dxa"/>
            <w:gridSpan w:val="4"/>
            <w:tcBorders>
              <w:top w:val="single" w:sz="4" w:space="0" w:color="auto"/>
              <w:left w:val="single" w:sz="4" w:space="0" w:color="auto"/>
              <w:bottom w:val="nil"/>
              <w:right w:val="nil"/>
            </w:tcBorders>
          </w:tcPr>
          <w:p w:rsidR="004E3B90" w:rsidRPr="008C04BD" w:rsidRDefault="008C3C40" w:rsidP="004132E4">
            <w:pPr>
              <w:pStyle w:val="ae"/>
              <w:spacing w:line="240" w:lineRule="auto"/>
              <w:ind w:firstLine="360"/>
            </w:pPr>
            <w:r w:rsidRPr="008C04BD">
              <w:rPr>
                <w:rStyle w:val="ad"/>
                <w:color w:val="000000"/>
                <w:sz w:val="12"/>
                <w:szCs w:val="12"/>
              </w:rPr>
              <w:t xml:space="preserve">Администрацию </w:t>
            </w:r>
            <w:r w:rsidR="00356223" w:rsidRPr="008C04BD">
              <w:rPr>
                <w:rStyle w:val="ad"/>
                <w:color w:val="000000"/>
                <w:sz w:val="12"/>
                <w:szCs w:val="12"/>
              </w:rPr>
              <w:t>Савинского</w:t>
            </w:r>
            <w:r w:rsidRPr="008C04BD">
              <w:rPr>
                <w:rStyle w:val="ad"/>
                <w:color w:val="000000"/>
                <w:sz w:val="12"/>
                <w:szCs w:val="12"/>
              </w:rPr>
              <w:t xml:space="preserve"> сельского поселения</w:t>
            </w:r>
          </w:p>
        </w:tc>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360"/>
            </w:pPr>
          </w:p>
        </w:tc>
        <w:tc>
          <w:tcPr>
            <w:tcW w:w="2340" w:type="dxa"/>
            <w:gridSpan w:val="2"/>
            <w:vMerge/>
            <w:tcBorders>
              <w:top w:val="nil"/>
              <w:left w:val="single" w:sz="4" w:space="0" w:color="auto"/>
              <w:bottom w:val="nil"/>
              <w:right w:val="nil"/>
            </w:tcBorders>
            <w:vAlign w:val="bottom"/>
          </w:tcPr>
          <w:p w:rsidR="004E3B90" w:rsidRPr="008C04BD" w:rsidRDefault="004E3B90" w:rsidP="004132E4">
            <w:pPr>
              <w:pStyle w:val="ae"/>
              <w:spacing w:line="240" w:lineRule="auto"/>
              <w:ind w:firstLine="360"/>
            </w:pPr>
          </w:p>
        </w:tc>
        <w:tc>
          <w:tcPr>
            <w:tcW w:w="2527" w:type="dxa"/>
            <w:tcBorders>
              <w:top w:val="single" w:sz="4" w:space="0" w:color="auto"/>
              <w:left w:val="nil"/>
              <w:bottom w:val="nil"/>
              <w:right w:val="single" w:sz="4" w:space="0" w:color="auto"/>
            </w:tcBorders>
            <w:vAlign w:val="bottom"/>
          </w:tcPr>
          <w:p w:rsidR="004E3B90" w:rsidRPr="008C04BD" w:rsidRDefault="004E3B90" w:rsidP="004132E4">
            <w:pPr>
              <w:pStyle w:val="ae"/>
              <w:tabs>
                <w:tab w:val="left" w:pos="745"/>
                <w:tab w:val="left" w:leader="underscore" w:pos="1318"/>
              </w:tabs>
              <w:spacing w:after="60" w:line="240" w:lineRule="auto"/>
              <w:ind w:firstLine="0"/>
            </w:pPr>
            <w:r w:rsidRPr="008C04BD">
              <w:rPr>
                <w:rStyle w:val="ad"/>
                <w:color w:val="000000"/>
                <w:sz w:val="15"/>
                <w:szCs w:val="15"/>
              </w:rPr>
              <w:t>:</w:t>
            </w:r>
            <w:r w:rsidRPr="008C04BD">
              <w:rPr>
                <w:rStyle w:val="ad"/>
                <w:color w:val="000000"/>
                <w:sz w:val="15"/>
                <w:szCs w:val="15"/>
              </w:rPr>
              <w:tab/>
            </w:r>
            <w:r w:rsidRPr="008C04BD">
              <w:rPr>
                <w:rStyle w:val="ad"/>
                <w:color w:val="000000"/>
                <w:sz w:val="15"/>
                <w:szCs w:val="15"/>
              </w:rPr>
              <w:tab/>
              <w:t>,</w:t>
            </w:r>
          </w:p>
          <w:p w:rsidR="004E3B90" w:rsidRPr="008C04BD" w:rsidRDefault="004E3B90" w:rsidP="004132E4">
            <w:pPr>
              <w:pStyle w:val="ae"/>
              <w:tabs>
                <w:tab w:val="left" w:pos="1163"/>
              </w:tabs>
              <w:spacing w:line="240" w:lineRule="auto"/>
              <w:ind w:firstLine="0"/>
            </w:pPr>
            <w:r w:rsidRPr="008C04BD">
              <w:rPr>
                <w:rStyle w:val="ad"/>
                <w:color w:val="000000"/>
                <w:sz w:val="15"/>
                <w:szCs w:val="15"/>
              </w:rPr>
              <w:t>,копий</w:t>
            </w:r>
            <w:r w:rsidRPr="008C04BD">
              <w:rPr>
                <w:rStyle w:val="ad"/>
                <w:color w:val="000000"/>
                <w:sz w:val="15"/>
                <w:szCs w:val="15"/>
              </w:rPr>
              <w:tab/>
              <w:t>,</w:t>
            </w:r>
          </w:p>
        </w:tc>
      </w:tr>
      <w:tr w:rsidR="004E3B90" w:rsidRPr="008C04BD" w:rsidTr="004132E4">
        <w:trPr>
          <w:trHeight w:hRule="exact" w:val="2196"/>
          <w:jc w:val="center"/>
        </w:trPr>
        <w:tc>
          <w:tcPr>
            <w:tcW w:w="4025" w:type="dxa"/>
            <w:gridSpan w:val="4"/>
            <w:tcBorders>
              <w:top w:val="single" w:sz="4" w:space="0" w:color="auto"/>
              <w:left w:val="single" w:sz="4" w:space="0" w:color="auto"/>
              <w:bottom w:val="nil"/>
              <w:right w:val="nil"/>
            </w:tcBorders>
          </w:tcPr>
          <w:p w:rsidR="004E3B90" w:rsidRPr="008C04BD" w:rsidRDefault="004E3B90" w:rsidP="004132E4">
            <w:pPr>
              <w:pStyle w:val="ae"/>
              <w:spacing w:line="322" w:lineRule="auto"/>
              <w:ind w:firstLine="0"/>
              <w:jc w:val="center"/>
            </w:pPr>
          </w:p>
        </w:tc>
        <w:tc>
          <w:tcPr>
            <w:tcW w:w="601" w:type="dxa"/>
            <w:vMerge/>
            <w:tcBorders>
              <w:top w:val="nil"/>
              <w:left w:val="single" w:sz="4" w:space="0" w:color="auto"/>
              <w:bottom w:val="nil"/>
              <w:right w:val="nil"/>
            </w:tcBorders>
          </w:tcPr>
          <w:p w:rsidR="004E3B90" w:rsidRPr="008C04BD" w:rsidRDefault="004E3B90" w:rsidP="004132E4">
            <w:pPr>
              <w:pStyle w:val="ae"/>
              <w:spacing w:line="322" w:lineRule="auto"/>
              <w:ind w:firstLine="0"/>
              <w:jc w:val="center"/>
            </w:pPr>
          </w:p>
        </w:tc>
        <w:tc>
          <w:tcPr>
            <w:tcW w:w="4867" w:type="dxa"/>
            <w:gridSpan w:val="3"/>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leader="underscore" w:pos="2873"/>
                <w:tab w:val="left" w:leader="underscore" w:pos="4183"/>
              </w:tabs>
              <w:spacing w:after="60" w:line="240" w:lineRule="auto"/>
              <w:ind w:firstLine="0"/>
            </w:pPr>
            <w:r w:rsidRPr="008C04BD">
              <w:rPr>
                <w:rStyle w:val="ad"/>
                <w:color w:val="000000"/>
                <w:sz w:val="15"/>
                <w:szCs w:val="15"/>
              </w:rPr>
              <w:t xml:space="preserve">количество листов в оригиналах </w:t>
            </w:r>
            <w:r w:rsidRPr="008C04BD">
              <w:rPr>
                <w:rStyle w:val="ad"/>
                <w:color w:val="000000"/>
                <w:sz w:val="15"/>
                <w:szCs w:val="15"/>
              </w:rPr>
              <w:tab/>
              <w:t xml:space="preserve">, копиях </w:t>
            </w:r>
            <w:r w:rsidRPr="008C04BD">
              <w:rPr>
                <w:rStyle w:val="ad"/>
                <w:color w:val="000000"/>
                <w:sz w:val="15"/>
                <w:szCs w:val="15"/>
              </w:rPr>
              <w:tab/>
            </w:r>
          </w:p>
          <w:p w:rsidR="004E3B90" w:rsidRPr="008C04BD" w:rsidRDefault="004E3B90" w:rsidP="004132E4">
            <w:pPr>
              <w:pStyle w:val="ae"/>
              <w:tabs>
                <w:tab w:val="left" w:leader="underscore" w:pos="4558"/>
              </w:tabs>
              <w:spacing w:after="60" w:line="240" w:lineRule="auto"/>
              <w:ind w:firstLine="0"/>
            </w:pPr>
            <w:r w:rsidRPr="008C04BD">
              <w:rPr>
                <w:rStyle w:val="ad"/>
                <w:color w:val="000000"/>
                <w:sz w:val="15"/>
                <w:szCs w:val="15"/>
              </w:rPr>
              <w:t xml:space="preserve">Ф.И.О. должностного лица </w:t>
            </w:r>
            <w:r w:rsidRPr="008C04BD">
              <w:rPr>
                <w:rStyle w:val="ad"/>
                <w:color w:val="000000"/>
                <w:sz w:val="15"/>
                <w:szCs w:val="15"/>
              </w:rPr>
              <w:tab/>
            </w:r>
          </w:p>
          <w:p w:rsidR="004E3B90" w:rsidRPr="008C04BD" w:rsidRDefault="004E3B90" w:rsidP="004132E4">
            <w:pPr>
              <w:pStyle w:val="ae"/>
              <w:tabs>
                <w:tab w:val="left" w:leader="underscore" w:pos="4550"/>
              </w:tabs>
              <w:spacing w:after="1340" w:line="240" w:lineRule="auto"/>
              <w:ind w:firstLine="0"/>
            </w:pPr>
            <w:r w:rsidRPr="008C04BD">
              <w:rPr>
                <w:rStyle w:val="ad"/>
                <w:color w:val="000000"/>
                <w:sz w:val="15"/>
                <w:szCs w:val="15"/>
              </w:rPr>
              <w:t xml:space="preserve">подпись должностного лица </w:t>
            </w:r>
            <w:r w:rsidRPr="008C04BD">
              <w:rPr>
                <w:rStyle w:val="ad"/>
                <w:color w:val="000000"/>
                <w:sz w:val="15"/>
                <w:szCs w:val="15"/>
              </w:rPr>
              <w:tab/>
            </w:r>
          </w:p>
          <w:p w:rsidR="004E3B90" w:rsidRPr="008C04BD" w:rsidRDefault="004E3B90" w:rsidP="004132E4">
            <w:pPr>
              <w:pStyle w:val="ae"/>
              <w:tabs>
                <w:tab w:val="left" w:leader="underscore" w:pos="1008"/>
                <w:tab w:val="left" w:leader="underscore" w:pos="2693"/>
              </w:tabs>
              <w:spacing w:line="240" w:lineRule="auto"/>
              <w:ind w:firstLine="0"/>
            </w:pPr>
            <w:r w:rsidRPr="008C04BD">
              <w:rPr>
                <w:rStyle w:val="ad"/>
                <w:color w:val="000000"/>
                <w:sz w:val="15"/>
                <w:szCs w:val="15"/>
              </w:rPr>
              <w:t>дата "</w:t>
            </w:r>
            <w:r w:rsidRPr="008C04BD">
              <w:rPr>
                <w:rStyle w:val="ad"/>
                <w:color w:val="000000"/>
                <w:sz w:val="15"/>
                <w:szCs w:val="15"/>
              </w:rPr>
              <w:tab/>
              <w:t>"</w:t>
            </w:r>
            <w:r w:rsidRPr="008C04BD">
              <w:rPr>
                <w:rStyle w:val="ad"/>
                <w:color w:val="000000"/>
                <w:sz w:val="15"/>
                <w:szCs w:val="15"/>
              </w:rPr>
              <w:tab/>
              <w:t>г.</w:t>
            </w:r>
          </w:p>
        </w:tc>
      </w:tr>
      <w:tr w:rsidR="004E3B90" w:rsidRPr="008C04BD" w:rsidTr="004132E4">
        <w:trPr>
          <w:trHeight w:hRule="exact" w:val="356"/>
          <w:jc w:val="center"/>
        </w:trPr>
        <w:tc>
          <w:tcPr>
            <w:tcW w:w="9493"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140"/>
            </w:pPr>
            <w:r w:rsidRPr="008C04BD">
              <w:rPr>
                <w:rStyle w:val="ad"/>
                <w:b/>
                <w:bCs/>
                <w:color w:val="000000"/>
              </w:rPr>
              <w:t>Прошу в отношении объекта адресации:</w:t>
            </w:r>
          </w:p>
        </w:tc>
      </w:tr>
      <w:tr w:rsidR="004E3B90" w:rsidRPr="008C04BD" w:rsidTr="004132E4">
        <w:trPr>
          <w:trHeight w:hRule="exact" w:val="346"/>
          <w:jc w:val="center"/>
        </w:trPr>
        <w:tc>
          <w:tcPr>
            <w:tcW w:w="9493"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140"/>
            </w:pPr>
            <w:r w:rsidRPr="008C04BD">
              <w:rPr>
                <w:rStyle w:val="ad"/>
                <w:color w:val="000000"/>
              </w:rPr>
              <w:t>Вид:</w:t>
            </w:r>
          </w:p>
        </w:tc>
      </w:tr>
      <w:tr w:rsidR="004E3B90" w:rsidRPr="008C04BD" w:rsidTr="004132E4">
        <w:trPr>
          <w:trHeight w:hRule="exact" w:val="529"/>
          <w:jc w:val="center"/>
        </w:trPr>
        <w:tc>
          <w:tcPr>
            <w:tcW w:w="504" w:type="dxa"/>
            <w:tcBorders>
              <w:top w:val="single" w:sz="4" w:space="0" w:color="auto"/>
              <w:left w:val="single" w:sz="4" w:space="0" w:color="auto"/>
              <w:bottom w:val="nil"/>
              <w:right w:val="nil"/>
            </w:tcBorders>
          </w:tcPr>
          <w:p w:rsidR="004E3B90" w:rsidRPr="008C04BD" w:rsidRDefault="004E3B90" w:rsidP="004132E4"/>
        </w:tc>
        <w:tc>
          <w:tcPr>
            <w:tcW w:w="2149" w:type="dxa"/>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Земельный участок</w:t>
            </w:r>
          </w:p>
        </w:tc>
        <w:tc>
          <w:tcPr>
            <w:tcW w:w="472" w:type="dxa"/>
            <w:tcBorders>
              <w:top w:val="single" w:sz="4" w:space="0" w:color="auto"/>
              <w:left w:val="single" w:sz="4" w:space="0" w:color="auto"/>
              <w:bottom w:val="nil"/>
              <w:right w:val="nil"/>
            </w:tcBorders>
          </w:tcPr>
          <w:p w:rsidR="004E3B90" w:rsidRPr="008C04BD" w:rsidRDefault="004E3B90" w:rsidP="004132E4"/>
        </w:tc>
        <w:tc>
          <w:tcPr>
            <w:tcW w:w="3373"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Сооружение</w:t>
            </w:r>
          </w:p>
        </w:tc>
        <w:tc>
          <w:tcPr>
            <w:tcW w:w="468" w:type="dxa"/>
            <w:vMerge w:val="restart"/>
            <w:tcBorders>
              <w:top w:val="single" w:sz="4" w:space="0" w:color="auto"/>
              <w:left w:val="single" w:sz="4" w:space="0" w:color="auto"/>
              <w:bottom w:val="nil"/>
              <w:right w:val="nil"/>
            </w:tcBorders>
          </w:tcPr>
          <w:p w:rsidR="004E3B90" w:rsidRPr="008C04BD" w:rsidRDefault="004E3B90" w:rsidP="004132E4"/>
        </w:tc>
        <w:tc>
          <w:tcPr>
            <w:tcW w:w="2527" w:type="dxa"/>
            <w:vMerge w:val="restart"/>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r w:rsidRPr="008C04BD">
              <w:rPr>
                <w:rStyle w:val="ad"/>
                <w:color w:val="000000"/>
              </w:rPr>
              <w:t>Машино-место</w:t>
            </w:r>
          </w:p>
        </w:tc>
      </w:tr>
      <w:tr w:rsidR="004E3B90" w:rsidRPr="008C04BD" w:rsidTr="004132E4">
        <w:trPr>
          <w:trHeight w:hRule="exact" w:val="518"/>
          <w:jc w:val="center"/>
        </w:trPr>
        <w:tc>
          <w:tcPr>
            <w:tcW w:w="504" w:type="dxa"/>
            <w:tcBorders>
              <w:top w:val="single" w:sz="4" w:space="0" w:color="auto"/>
              <w:left w:val="single" w:sz="4" w:space="0" w:color="auto"/>
              <w:bottom w:val="nil"/>
              <w:right w:val="nil"/>
            </w:tcBorders>
          </w:tcPr>
          <w:p w:rsidR="004E3B90" w:rsidRPr="008C04BD" w:rsidRDefault="004E3B90" w:rsidP="004132E4"/>
        </w:tc>
        <w:tc>
          <w:tcPr>
            <w:tcW w:w="2149" w:type="dxa"/>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Здание (строение)</w:t>
            </w:r>
          </w:p>
        </w:tc>
        <w:tc>
          <w:tcPr>
            <w:tcW w:w="472" w:type="dxa"/>
            <w:tcBorders>
              <w:top w:val="single" w:sz="4" w:space="0" w:color="auto"/>
              <w:left w:val="single" w:sz="4" w:space="0" w:color="auto"/>
              <w:bottom w:val="nil"/>
              <w:right w:val="nil"/>
            </w:tcBorders>
          </w:tcPr>
          <w:p w:rsidR="004E3B90" w:rsidRPr="008C04BD" w:rsidRDefault="004E3B90" w:rsidP="004132E4"/>
        </w:tc>
        <w:tc>
          <w:tcPr>
            <w:tcW w:w="3373"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Помещение</w:t>
            </w:r>
          </w:p>
        </w:tc>
        <w:tc>
          <w:tcPr>
            <w:tcW w:w="468"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2527" w:type="dxa"/>
            <w:vMerge/>
            <w:tcBorders>
              <w:top w:val="nil"/>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p>
        </w:tc>
      </w:tr>
      <w:tr w:rsidR="004E3B90" w:rsidRPr="008C04BD" w:rsidTr="004132E4">
        <w:trPr>
          <w:trHeight w:hRule="exact" w:val="346"/>
          <w:jc w:val="center"/>
        </w:trPr>
        <w:tc>
          <w:tcPr>
            <w:tcW w:w="9493"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140"/>
            </w:pPr>
            <w:r w:rsidRPr="008C04BD">
              <w:rPr>
                <w:rStyle w:val="ad"/>
                <w:b/>
                <w:bCs/>
                <w:color w:val="000000"/>
              </w:rPr>
              <w:t>Присвоить адрес</w:t>
            </w:r>
          </w:p>
        </w:tc>
      </w:tr>
      <w:tr w:rsidR="004E3B90" w:rsidRPr="008C04BD" w:rsidTr="004132E4">
        <w:trPr>
          <w:trHeight w:hRule="exact" w:val="353"/>
          <w:jc w:val="center"/>
        </w:trPr>
        <w:tc>
          <w:tcPr>
            <w:tcW w:w="9493" w:type="dxa"/>
            <w:gridSpan w:val="8"/>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140"/>
            </w:pPr>
            <w:r w:rsidRPr="008C04BD">
              <w:rPr>
                <w:rStyle w:val="ad"/>
                <w:b/>
                <w:bCs/>
                <w:color w:val="000000"/>
              </w:rPr>
              <w:t>В связи с:</w:t>
            </w:r>
          </w:p>
        </w:tc>
      </w:tr>
      <w:tr w:rsidR="004E3B90" w:rsidRPr="008C04BD" w:rsidTr="004132E4">
        <w:trPr>
          <w:trHeight w:hRule="exact" w:val="590"/>
          <w:jc w:val="center"/>
        </w:trPr>
        <w:tc>
          <w:tcPr>
            <w:tcW w:w="504" w:type="dxa"/>
            <w:tcBorders>
              <w:top w:val="single" w:sz="4" w:space="0" w:color="auto"/>
              <w:left w:val="single" w:sz="4" w:space="0" w:color="auto"/>
              <w:bottom w:val="nil"/>
              <w:right w:val="nil"/>
            </w:tcBorders>
          </w:tcPr>
          <w:p w:rsidR="004E3B90" w:rsidRPr="008C04BD" w:rsidRDefault="004E3B90" w:rsidP="004132E4"/>
        </w:tc>
        <w:tc>
          <w:tcPr>
            <w:tcW w:w="8989"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pPr>
            <w:r w:rsidRPr="008C04BD">
              <w:rPr>
                <w:rStyle w:val="ad"/>
                <w:b/>
                <w:bCs/>
                <w:color w:val="000000"/>
              </w:rPr>
              <w:t>Образованием земельного участка(ов) из земель, находящихся в государственной или муниципальной собственности</w:t>
            </w:r>
          </w:p>
        </w:tc>
      </w:tr>
      <w:tr w:rsidR="004E3B90" w:rsidRPr="008C04BD" w:rsidTr="004132E4">
        <w:trPr>
          <w:trHeight w:hRule="exact" w:val="583"/>
          <w:jc w:val="center"/>
        </w:trPr>
        <w:tc>
          <w:tcPr>
            <w:tcW w:w="4025"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71" w:lineRule="auto"/>
              <w:ind w:left="140" w:firstLine="0"/>
            </w:pPr>
            <w:r w:rsidRPr="008C04BD">
              <w:rPr>
                <w:rStyle w:val="ad"/>
                <w:color w:val="000000"/>
              </w:rPr>
              <w:t>Количество образуемых земельных участков</w:t>
            </w:r>
          </w:p>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48"/>
          <w:jc w:val="center"/>
        </w:trPr>
        <w:tc>
          <w:tcPr>
            <w:tcW w:w="4025" w:type="dxa"/>
            <w:gridSpan w:val="4"/>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left="140" w:firstLine="0"/>
            </w:pPr>
            <w:r w:rsidRPr="008C04BD">
              <w:rPr>
                <w:rStyle w:val="ad"/>
                <w:color w:val="000000"/>
              </w:rPr>
              <w:t>Дополнительная информация:</w:t>
            </w:r>
          </w:p>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45"/>
          <w:jc w:val="center"/>
        </w:trPr>
        <w:tc>
          <w:tcPr>
            <w:tcW w:w="4025" w:type="dxa"/>
            <w:gridSpan w:val="4"/>
            <w:vMerge/>
            <w:tcBorders>
              <w:top w:val="nil"/>
              <w:left w:val="single" w:sz="4" w:space="0" w:color="auto"/>
              <w:bottom w:val="nil"/>
              <w:right w:val="nil"/>
            </w:tcBorders>
          </w:tcPr>
          <w:p w:rsidR="004E3B90" w:rsidRPr="008C04BD" w:rsidRDefault="004E3B90" w:rsidP="004132E4"/>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70"/>
          <w:jc w:val="center"/>
        </w:trPr>
        <w:tc>
          <w:tcPr>
            <w:tcW w:w="4025" w:type="dxa"/>
            <w:gridSpan w:val="4"/>
            <w:vMerge/>
            <w:tcBorders>
              <w:top w:val="nil"/>
              <w:left w:val="single" w:sz="4" w:space="0" w:color="auto"/>
              <w:bottom w:val="nil"/>
              <w:right w:val="nil"/>
            </w:tcBorders>
          </w:tcPr>
          <w:p w:rsidR="004E3B90" w:rsidRPr="008C04BD" w:rsidRDefault="004E3B90" w:rsidP="004132E4"/>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46"/>
          <w:jc w:val="center"/>
        </w:trPr>
        <w:tc>
          <w:tcPr>
            <w:tcW w:w="504" w:type="dxa"/>
            <w:tcBorders>
              <w:top w:val="single" w:sz="4" w:space="0" w:color="auto"/>
              <w:left w:val="single" w:sz="4" w:space="0" w:color="auto"/>
              <w:bottom w:val="nil"/>
              <w:right w:val="nil"/>
            </w:tcBorders>
          </w:tcPr>
          <w:p w:rsidR="004E3B90" w:rsidRPr="008C04BD" w:rsidRDefault="004E3B90" w:rsidP="004132E4"/>
        </w:tc>
        <w:tc>
          <w:tcPr>
            <w:tcW w:w="8989"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Образованием земельного участка(ов) путем раздела земельного участка</w:t>
            </w:r>
          </w:p>
        </w:tc>
      </w:tr>
      <w:tr w:rsidR="004E3B90" w:rsidRPr="008C04BD" w:rsidTr="004132E4">
        <w:trPr>
          <w:trHeight w:hRule="exact" w:val="580"/>
          <w:jc w:val="center"/>
        </w:trPr>
        <w:tc>
          <w:tcPr>
            <w:tcW w:w="4025"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left="140" w:firstLine="0"/>
            </w:pPr>
            <w:r w:rsidRPr="008C04BD">
              <w:rPr>
                <w:rStyle w:val="ad"/>
                <w:color w:val="000000"/>
              </w:rPr>
              <w:t>Количество образуемых земельных участков</w:t>
            </w:r>
          </w:p>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616"/>
          <w:jc w:val="center"/>
        </w:trPr>
        <w:tc>
          <w:tcPr>
            <w:tcW w:w="4025"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left="140" w:firstLine="0"/>
            </w:pPr>
            <w:r w:rsidRPr="008C04BD">
              <w:rPr>
                <w:rStyle w:val="ad"/>
                <w:color w:val="00000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r w:rsidRPr="008C04BD">
              <w:rPr>
                <w:rStyle w:val="ad"/>
                <w:color w:val="000000"/>
              </w:rPr>
              <w:t>Адрес земельного участка, раздел которого осуществляется</w:t>
            </w:r>
          </w:p>
        </w:tc>
      </w:tr>
      <w:tr w:rsidR="004E3B90" w:rsidRPr="008C04BD" w:rsidTr="004132E4">
        <w:trPr>
          <w:trHeight w:hRule="exact" w:val="241"/>
          <w:jc w:val="center"/>
        </w:trPr>
        <w:tc>
          <w:tcPr>
            <w:tcW w:w="4025" w:type="dxa"/>
            <w:gridSpan w:val="4"/>
            <w:vMerge w:val="restart"/>
            <w:tcBorders>
              <w:top w:val="single" w:sz="4" w:space="0" w:color="auto"/>
              <w:left w:val="single" w:sz="4" w:space="0" w:color="auto"/>
              <w:bottom w:val="nil"/>
              <w:right w:val="nil"/>
            </w:tcBorders>
          </w:tcPr>
          <w:p w:rsidR="004E3B90" w:rsidRPr="008C04BD" w:rsidRDefault="004E3B90" w:rsidP="004132E4"/>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6"/>
          <w:jc w:val="center"/>
        </w:trPr>
        <w:tc>
          <w:tcPr>
            <w:tcW w:w="4025" w:type="dxa"/>
            <w:gridSpan w:val="4"/>
            <w:vMerge/>
            <w:tcBorders>
              <w:top w:val="nil"/>
              <w:left w:val="single" w:sz="4" w:space="0" w:color="auto"/>
              <w:bottom w:val="nil"/>
              <w:right w:val="nil"/>
            </w:tcBorders>
          </w:tcPr>
          <w:p w:rsidR="004E3B90" w:rsidRPr="008C04BD" w:rsidRDefault="004E3B90" w:rsidP="004132E4"/>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78"/>
          <w:jc w:val="center"/>
        </w:trPr>
        <w:tc>
          <w:tcPr>
            <w:tcW w:w="504" w:type="dxa"/>
            <w:tcBorders>
              <w:top w:val="single" w:sz="4" w:space="0" w:color="auto"/>
              <w:left w:val="single" w:sz="4" w:space="0" w:color="auto"/>
              <w:bottom w:val="nil"/>
              <w:right w:val="nil"/>
            </w:tcBorders>
          </w:tcPr>
          <w:p w:rsidR="004E3B90" w:rsidRPr="008C04BD" w:rsidRDefault="004E3B90" w:rsidP="004132E4"/>
        </w:tc>
        <w:tc>
          <w:tcPr>
            <w:tcW w:w="8989"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Образованием земельного участка путем объединения земельных участков</w:t>
            </w:r>
          </w:p>
        </w:tc>
      </w:tr>
      <w:tr w:rsidR="004E3B90" w:rsidRPr="008C04BD" w:rsidTr="004132E4">
        <w:trPr>
          <w:trHeight w:hRule="exact" w:val="583"/>
          <w:jc w:val="center"/>
        </w:trPr>
        <w:tc>
          <w:tcPr>
            <w:tcW w:w="4025"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left="140" w:firstLine="0"/>
            </w:pPr>
            <w:r w:rsidRPr="008C04BD">
              <w:rPr>
                <w:rStyle w:val="ad"/>
                <w:color w:val="000000"/>
              </w:rPr>
              <w:t>Количество объединяемых земельных участков</w:t>
            </w:r>
          </w:p>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98"/>
          <w:jc w:val="center"/>
        </w:trPr>
        <w:tc>
          <w:tcPr>
            <w:tcW w:w="4025"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156" w:lineRule="auto"/>
              <w:ind w:left="140" w:firstLine="0"/>
            </w:pPr>
            <w:r w:rsidRPr="008C04BD">
              <w:rPr>
                <w:rStyle w:val="ad"/>
                <w:color w:val="000000"/>
              </w:rPr>
              <w:t>Кадастровый номер объединяемого 1 земельного участка</w:t>
            </w:r>
          </w:p>
        </w:tc>
        <w:tc>
          <w:tcPr>
            <w:tcW w:w="5468" w:type="dxa"/>
            <w:gridSpan w:val="4"/>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r w:rsidRPr="008C04BD">
              <w:rPr>
                <w:rStyle w:val="ad"/>
                <w:color w:val="000000"/>
              </w:rPr>
              <w:t xml:space="preserve">Адрес объединяемого земельного участка </w:t>
            </w:r>
            <w:r w:rsidRPr="008C04BD">
              <w:rPr>
                <w:rStyle w:val="ad"/>
                <w:color w:val="000000"/>
                <w:vertAlign w:val="superscript"/>
              </w:rPr>
              <w:t>1</w:t>
            </w:r>
          </w:p>
        </w:tc>
      </w:tr>
      <w:tr w:rsidR="004E3B90" w:rsidRPr="008C04BD" w:rsidTr="004132E4">
        <w:trPr>
          <w:trHeight w:hRule="exact" w:val="245"/>
          <w:jc w:val="center"/>
        </w:trPr>
        <w:tc>
          <w:tcPr>
            <w:tcW w:w="4025" w:type="dxa"/>
            <w:gridSpan w:val="4"/>
            <w:vMerge w:val="restart"/>
            <w:tcBorders>
              <w:top w:val="single" w:sz="4" w:space="0" w:color="auto"/>
              <w:left w:val="single" w:sz="4" w:space="0" w:color="auto"/>
              <w:bottom w:val="nil"/>
              <w:right w:val="nil"/>
            </w:tcBorders>
          </w:tcPr>
          <w:p w:rsidR="004E3B90" w:rsidRPr="008C04BD" w:rsidRDefault="004E3B90" w:rsidP="004132E4"/>
        </w:tc>
        <w:tc>
          <w:tcPr>
            <w:tcW w:w="5468"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99"/>
          <w:jc w:val="center"/>
        </w:trPr>
        <w:tc>
          <w:tcPr>
            <w:tcW w:w="4025" w:type="dxa"/>
            <w:gridSpan w:val="4"/>
            <w:vMerge/>
            <w:tcBorders>
              <w:top w:val="nil"/>
              <w:left w:val="single" w:sz="4" w:space="0" w:color="auto"/>
              <w:bottom w:val="single" w:sz="4" w:space="0" w:color="auto"/>
              <w:right w:val="nil"/>
            </w:tcBorders>
          </w:tcPr>
          <w:p w:rsidR="004E3B90" w:rsidRPr="008C04BD" w:rsidRDefault="004E3B90" w:rsidP="004132E4"/>
        </w:tc>
        <w:tc>
          <w:tcPr>
            <w:tcW w:w="5468" w:type="dxa"/>
            <w:gridSpan w:val="4"/>
            <w:tcBorders>
              <w:top w:val="single" w:sz="4" w:space="0" w:color="auto"/>
              <w:left w:val="single" w:sz="4" w:space="0" w:color="auto"/>
              <w:bottom w:val="single" w:sz="4" w:space="0" w:color="auto"/>
              <w:right w:val="single" w:sz="4" w:space="0" w:color="auto"/>
            </w:tcBorders>
          </w:tcPr>
          <w:p w:rsidR="004E3B90" w:rsidRPr="008C04BD" w:rsidRDefault="004E3B90" w:rsidP="004132E4"/>
        </w:tc>
      </w:tr>
    </w:tbl>
    <w:p w:rsidR="004E3B90" w:rsidRPr="008C04BD" w:rsidRDefault="004E3B90" w:rsidP="004E3B90">
      <w:pPr>
        <w:spacing w:line="1" w:lineRule="exact"/>
      </w:pPr>
      <w:r w:rsidRPr="008C04BD">
        <w:br w:type="page"/>
      </w:r>
    </w:p>
    <w:tbl>
      <w:tblPr>
        <w:tblW w:w="0" w:type="auto"/>
        <w:jc w:val="center"/>
        <w:tblLayout w:type="fixed"/>
        <w:tblCellMar>
          <w:left w:w="0" w:type="dxa"/>
          <w:right w:w="0" w:type="dxa"/>
        </w:tblCellMar>
        <w:tblLook w:val="0000" w:firstRow="0" w:lastRow="0" w:firstColumn="0" w:lastColumn="0" w:noHBand="0" w:noVBand="0"/>
      </w:tblPr>
      <w:tblGrid>
        <w:gridCol w:w="619"/>
        <w:gridCol w:w="464"/>
        <w:gridCol w:w="3463"/>
        <w:gridCol w:w="2272"/>
        <w:gridCol w:w="1400"/>
        <w:gridCol w:w="1912"/>
      </w:tblGrid>
      <w:tr w:rsidR="004E3B90" w:rsidRPr="008C04BD" w:rsidTr="004132E4">
        <w:trPr>
          <w:trHeight w:hRule="exact" w:val="400"/>
          <w:jc w:val="center"/>
        </w:trPr>
        <w:tc>
          <w:tcPr>
            <w:tcW w:w="6818" w:type="dxa"/>
            <w:gridSpan w:val="4"/>
            <w:tcBorders>
              <w:top w:val="single" w:sz="4" w:space="0" w:color="auto"/>
              <w:left w:val="single" w:sz="4" w:space="0" w:color="auto"/>
              <w:bottom w:val="nil"/>
              <w:right w:val="nil"/>
            </w:tcBorders>
          </w:tcPr>
          <w:p w:rsidR="004E3B90" w:rsidRPr="008C04BD" w:rsidRDefault="004E3B90" w:rsidP="004132E4"/>
        </w:tc>
        <w:tc>
          <w:tcPr>
            <w:tcW w:w="1400" w:type="dxa"/>
            <w:tcBorders>
              <w:top w:val="single" w:sz="4" w:space="0" w:color="auto"/>
              <w:left w:val="single" w:sz="4" w:space="0" w:color="auto"/>
              <w:bottom w:val="nil"/>
              <w:right w:val="nil"/>
            </w:tcBorders>
            <w:vAlign w:val="bottom"/>
          </w:tcPr>
          <w:p w:rsidR="004E3B90" w:rsidRPr="008C04BD" w:rsidRDefault="004E3B90" w:rsidP="004132E4">
            <w:pPr>
              <w:pStyle w:val="ae"/>
              <w:tabs>
                <w:tab w:val="left" w:leader="underscore" w:pos="1116"/>
              </w:tabs>
              <w:spacing w:line="240" w:lineRule="auto"/>
              <w:ind w:firstLine="0"/>
            </w:pPr>
            <w:r w:rsidRPr="008C04BD">
              <w:rPr>
                <w:rStyle w:val="ad"/>
                <w:color w:val="000000"/>
              </w:rPr>
              <w:t>Лист№</w:t>
            </w:r>
            <w:r w:rsidRPr="008C04BD">
              <w:rPr>
                <w:rStyle w:val="ad"/>
                <w:color w:val="000000"/>
              </w:rPr>
              <w:tab/>
            </w:r>
          </w:p>
        </w:tc>
        <w:tc>
          <w:tcPr>
            <w:tcW w:w="1912"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leader="underscore" w:pos="1584"/>
              </w:tabs>
              <w:spacing w:line="240" w:lineRule="auto"/>
              <w:ind w:firstLine="0"/>
            </w:pPr>
            <w:r w:rsidRPr="008C04BD">
              <w:rPr>
                <w:rStyle w:val="ad"/>
                <w:color w:val="000000"/>
              </w:rPr>
              <w:t>Всего листов</w:t>
            </w:r>
            <w:r w:rsidRPr="008C04BD">
              <w:rPr>
                <w:rStyle w:val="ad"/>
                <w:color w:val="000000"/>
              </w:rPr>
              <w:tab/>
            </w:r>
          </w:p>
        </w:tc>
      </w:tr>
      <w:tr w:rsidR="004E3B90" w:rsidRPr="008C04BD" w:rsidTr="004132E4">
        <w:trPr>
          <w:trHeight w:hRule="exact" w:val="418"/>
          <w:jc w:val="center"/>
        </w:trPr>
        <w:tc>
          <w:tcPr>
            <w:tcW w:w="619" w:type="dxa"/>
            <w:vMerge w:val="restart"/>
            <w:tcBorders>
              <w:top w:val="single" w:sz="4" w:space="0" w:color="auto"/>
              <w:left w:val="single" w:sz="4" w:space="0" w:color="auto"/>
              <w:bottom w:val="nil"/>
              <w:right w:val="nil"/>
            </w:tcBorders>
          </w:tcPr>
          <w:p w:rsidR="004E3B90" w:rsidRPr="008C04BD" w:rsidRDefault="004E3B90" w:rsidP="004132E4"/>
        </w:tc>
        <w:tc>
          <w:tcPr>
            <w:tcW w:w="464" w:type="dxa"/>
            <w:tcBorders>
              <w:top w:val="single" w:sz="4" w:space="0" w:color="auto"/>
              <w:left w:val="single" w:sz="4" w:space="0" w:color="auto"/>
              <w:bottom w:val="nil"/>
              <w:right w:val="nil"/>
            </w:tcBorders>
          </w:tcPr>
          <w:p w:rsidR="004E3B90" w:rsidRPr="008C04BD" w:rsidRDefault="004E3B90" w:rsidP="004132E4"/>
        </w:tc>
        <w:tc>
          <w:tcPr>
            <w:tcW w:w="9047"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Образованием земельного участка(ов) путем выдела из земельного участка</w:t>
            </w:r>
          </w:p>
        </w:tc>
      </w:tr>
      <w:tr w:rsidR="004E3B90" w:rsidRPr="008C04BD" w:rsidTr="004132E4">
        <w:trPr>
          <w:trHeight w:hRule="exact" w:val="1051"/>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652"/>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71" w:lineRule="auto"/>
              <w:ind w:firstLine="0"/>
            </w:pPr>
            <w:r w:rsidRPr="008C04BD">
              <w:rPr>
                <w:rStyle w:val="ad"/>
                <w:color w:val="00000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jc w:val="both"/>
            </w:pPr>
            <w:r w:rsidRPr="008C04BD">
              <w:rPr>
                <w:rStyle w:val="ad"/>
                <w:color w:val="000000"/>
              </w:rPr>
              <w:t>Адрес земельного участка, из которого осуществляется выдел</w:t>
            </w:r>
          </w:p>
        </w:tc>
      </w:tr>
      <w:tr w:rsidR="004E3B90" w:rsidRPr="008C04BD" w:rsidTr="004132E4">
        <w:trPr>
          <w:trHeight w:hRule="exact" w:val="266"/>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both"/>
            </w:pPr>
          </w:p>
        </w:tc>
        <w:tc>
          <w:tcPr>
            <w:tcW w:w="3927"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vMerge/>
            <w:tcBorders>
              <w:top w:val="nil"/>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64"/>
          <w:jc w:val="center"/>
        </w:trPr>
        <w:tc>
          <w:tcPr>
            <w:tcW w:w="619" w:type="dxa"/>
            <w:vMerge/>
            <w:tcBorders>
              <w:top w:val="nil"/>
              <w:left w:val="single" w:sz="4" w:space="0" w:color="auto"/>
              <w:bottom w:val="nil"/>
              <w:right w:val="nil"/>
            </w:tcBorders>
          </w:tcPr>
          <w:p w:rsidR="004E3B90" w:rsidRPr="008C04BD" w:rsidRDefault="004E3B90" w:rsidP="004132E4"/>
        </w:tc>
        <w:tc>
          <w:tcPr>
            <w:tcW w:w="464" w:type="dxa"/>
            <w:tcBorders>
              <w:top w:val="single" w:sz="4" w:space="0" w:color="auto"/>
              <w:left w:val="single" w:sz="4" w:space="0" w:color="auto"/>
              <w:bottom w:val="nil"/>
              <w:right w:val="nil"/>
            </w:tcBorders>
          </w:tcPr>
          <w:p w:rsidR="004E3B90" w:rsidRPr="008C04BD" w:rsidRDefault="004E3B90" w:rsidP="004132E4"/>
        </w:tc>
        <w:tc>
          <w:tcPr>
            <w:tcW w:w="9047"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Образованием земельного участка(ов) путем перераспределения земельных участков</w:t>
            </w:r>
          </w:p>
        </w:tc>
      </w:tr>
      <w:tr w:rsidR="004E3B90" w:rsidRPr="008C04BD" w:rsidTr="004132E4">
        <w:trPr>
          <w:trHeight w:hRule="exact" w:val="565"/>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4" w:lineRule="auto"/>
              <w:ind w:firstLine="0"/>
            </w:pPr>
            <w:r w:rsidRPr="008C04BD">
              <w:rPr>
                <w:rStyle w:val="ad"/>
                <w:color w:val="000000"/>
              </w:rPr>
              <w:t>Количество образуемых земельных участков</w:t>
            </w:r>
          </w:p>
        </w:tc>
        <w:tc>
          <w:tcPr>
            <w:tcW w:w="5584"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jc w:val="both"/>
            </w:pPr>
            <w:r w:rsidRPr="008C04BD">
              <w:rPr>
                <w:rStyle w:val="ad"/>
                <w:color w:val="000000"/>
              </w:rPr>
              <w:t>Количество земельных участков, которые перераспределяются</w:t>
            </w:r>
          </w:p>
        </w:tc>
      </w:tr>
      <w:tr w:rsidR="004E3B90" w:rsidRPr="008C04BD" w:rsidTr="004132E4">
        <w:trPr>
          <w:trHeight w:hRule="exact" w:val="565"/>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both"/>
            </w:pPr>
          </w:p>
        </w:tc>
        <w:tc>
          <w:tcPr>
            <w:tcW w:w="3927" w:type="dxa"/>
            <w:gridSpan w:val="2"/>
            <w:tcBorders>
              <w:top w:val="single" w:sz="4" w:space="0" w:color="auto"/>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702"/>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Кадастровый номер земельного участка,</w:t>
            </w:r>
          </w:p>
          <w:p w:rsidR="004E3B90" w:rsidRPr="008C04BD" w:rsidRDefault="004E3B90" w:rsidP="004132E4">
            <w:pPr>
              <w:pStyle w:val="ae"/>
              <w:tabs>
                <w:tab w:val="left" w:pos="774"/>
                <w:tab w:val="left" w:leader="underscore" w:pos="1721"/>
              </w:tabs>
              <w:spacing w:line="240" w:lineRule="auto"/>
              <w:ind w:firstLine="0"/>
            </w:pPr>
            <w:r w:rsidRPr="008C04BD">
              <w:rPr>
                <w:rStyle w:val="ad"/>
                <w:color w:val="000000"/>
              </w:rPr>
              <w:t>,</w:t>
            </w:r>
            <w:r w:rsidRPr="008C04BD">
              <w:rPr>
                <w:rStyle w:val="ad"/>
                <w:color w:val="000000"/>
              </w:rPr>
              <w:tab/>
              <w:t>г™™,™™</w:t>
            </w:r>
            <w:r w:rsidRPr="008C04BD">
              <w:rPr>
                <w:rStyle w:val="ad"/>
                <w:color w:val="000000"/>
              </w:rPr>
              <w:tab/>
              <w:t>„«„„«„„</w:t>
            </w:r>
            <w:r w:rsidRPr="008C04BD">
              <w:rPr>
                <w:rStyle w:val="ad"/>
                <w:color w:val="000000"/>
                <w:lang w:val="en-US"/>
              </w:rPr>
              <w:t>J</w:t>
            </w:r>
            <w:r w:rsidRPr="008C04BD">
              <w:rPr>
                <w:rStyle w:val="ad"/>
                <w:color w:val="000000"/>
              </w:rPr>
              <w:t xml:space="preserve"> </w:t>
            </w:r>
            <w:r w:rsidRPr="008C04BD">
              <w:rPr>
                <w:rStyle w:val="ad"/>
                <w:color w:val="000000"/>
                <w:vertAlign w:val="superscript"/>
              </w:rPr>
              <w:t>2</w:t>
            </w:r>
          </w:p>
          <w:p w:rsidR="004E3B90" w:rsidRPr="008C04BD" w:rsidRDefault="004E3B90" w:rsidP="004132E4">
            <w:pPr>
              <w:pStyle w:val="ae"/>
              <w:spacing w:line="180" w:lineRule="auto"/>
              <w:ind w:firstLine="0"/>
            </w:pPr>
            <w:r w:rsidRPr="008C04BD">
              <w:rPr>
                <w:rStyle w:val="ad"/>
                <w:color w:val="000000"/>
              </w:rPr>
              <w:t>который перераспределяется</w:t>
            </w:r>
          </w:p>
        </w:tc>
        <w:tc>
          <w:tcPr>
            <w:tcW w:w="5584"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r w:rsidRPr="008C04BD">
              <w:rPr>
                <w:rStyle w:val="ad"/>
                <w:color w:val="000000"/>
              </w:rPr>
              <w:t xml:space="preserve">Адрес земельного участка, который перераспределяется </w:t>
            </w:r>
            <w:r w:rsidRPr="008C04BD">
              <w:rPr>
                <w:rStyle w:val="ad"/>
                <w:color w:val="000000"/>
                <w:vertAlign w:val="superscript"/>
              </w:rPr>
              <w:t>2</w:t>
            </w:r>
          </w:p>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27"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vMerge/>
            <w:tcBorders>
              <w:top w:val="nil"/>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64"/>
          <w:jc w:val="center"/>
        </w:trPr>
        <w:tc>
          <w:tcPr>
            <w:tcW w:w="619" w:type="dxa"/>
            <w:vMerge/>
            <w:tcBorders>
              <w:top w:val="nil"/>
              <w:left w:val="single" w:sz="4" w:space="0" w:color="auto"/>
              <w:bottom w:val="nil"/>
              <w:right w:val="nil"/>
            </w:tcBorders>
          </w:tcPr>
          <w:p w:rsidR="004E3B90" w:rsidRPr="008C04BD" w:rsidRDefault="004E3B90" w:rsidP="004132E4"/>
        </w:tc>
        <w:tc>
          <w:tcPr>
            <w:tcW w:w="464" w:type="dxa"/>
            <w:tcBorders>
              <w:top w:val="single" w:sz="4" w:space="0" w:color="auto"/>
              <w:left w:val="single" w:sz="4" w:space="0" w:color="auto"/>
              <w:bottom w:val="nil"/>
              <w:right w:val="nil"/>
            </w:tcBorders>
          </w:tcPr>
          <w:p w:rsidR="004E3B90" w:rsidRPr="008C04BD" w:rsidRDefault="004E3B90" w:rsidP="004132E4"/>
        </w:tc>
        <w:tc>
          <w:tcPr>
            <w:tcW w:w="9047"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Строительством, реконструкцией здания (строения), сооружения</w:t>
            </w:r>
          </w:p>
        </w:tc>
      </w:tr>
      <w:tr w:rsidR="004E3B90" w:rsidRPr="008C04BD" w:rsidTr="004132E4">
        <w:trPr>
          <w:trHeight w:hRule="exact" w:val="842"/>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846"/>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66" w:lineRule="auto"/>
              <w:ind w:firstLine="0"/>
            </w:pPr>
            <w:r w:rsidRPr="008C04BD">
              <w:rPr>
                <w:rStyle w:val="ad"/>
                <w:color w:val="000000"/>
              </w:rPr>
              <w:t>Адрес земельного участка, на котором осуществляется строительство (реконструкция)</w:t>
            </w:r>
          </w:p>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3927"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vMerge/>
            <w:tcBorders>
              <w:top w:val="nil"/>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1379"/>
          <w:jc w:val="center"/>
        </w:trPr>
        <w:tc>
          <w:tcPr>
            <w:tcW w:w="619" w:type="dxa"/>
            <w:vMerge/>
            <w:tcBorders>
              <w:top w:val="nil"/>
              <w:left w:val="single" w:sz="4" w:space="0" w:color="auto"/>
              <w:bottom w:val="nil"/>
              <w:right w:val="nil"/>
            </w:tcBorders>
          </w:tcPr>
          <w:p w:rsidR="004E3B90" w:rsidRPr="008C04BD" w:rsidRDefault="004E3B90" w:rsidP="004132E4"/>
        </w:tc>
        <w:tc>
          <w:tcPr>
            <w:tcW w:w="464" w:type="dxa"/>
            <w:tcBorders>
              <w:top w:val="single" w:sz="4" w:space="0" w:color="auto"/>
              <w:left w:val="single" w:sz="4" w:space="0" w:color="auto"/>
              <w:bottom w:val="nil"/>
              <w:right w:val="nil"/>
            </w:tcBorders>
          </w:tcPr>
          <w:p w:rsidR="004E3B90" w:rsidRPr="008C04BD" w:rsidRDefault="004E3B90" w:rsidP="004132E4"/>
        </w:tc>
        <w:tc>
          <w:tcPr>
            <w:tcW w:w="9047"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b/>
                <w:bCs/>
                <w:color w:val="00000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E3B90" w:rsidRPr="008C04BD" w:rsidTr="004132E4">
        <w:trPr>
          <w:trHeight w:hRule="exact" w:val="367"/>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Тип здания (строения), сооружения</w:t>
            </w:r>
          </w:p>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1087"/>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875"/>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64" w:lineRule="auto"/>
              <w:ind w:firstLine="0"/>
            </w:pPr>
            <w:r w:rsidRPr="008C04BD">
              <w:rPr>
                <w:rStyle w:val="ad"/>
                <w:color w:val="000000"/>
              </w:rPr>
              <w:t>Адрес земельного участка, на котором осуществляется строительство (реконструкция)</w:t>
            </w:r>
          </w:p>
        </w:tc>
      </w:tr>
      <w:tr w:rsidR="004E3B90" w:rsidRPr="008C04BD" w:rsidTr="004132E4">
        <w:trPr>
          <w:trHeight w:hRule="exact" w:val="266"/>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3927"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vMerge/>
            <w:tcBorders>
              <w:top w:val="nil"/>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94"/>
          <w:jc w:val="center"/>
        </w:trPr>
        <w:tc>
          <w:tcPr>
            <w:tcW w:w="619" w:type="dxa"/>
            <w:vMerge/>
            <w:tcBorders>
              <w:top w:val="nil"/>
              <w:left w:val="single" w:sz="4" w:space="0" w:color="auto"/>
              <w:bottom w:val="nil"/>
              <w:right w:val="nil"/>
            </w:tcBorders>
          </w:tcPr>
          <w:p w:rsidR="004E3B90" w:rsidRPr="008C04BD" w:rsidRDefault="004E3B90" w:rsidP="004132E4"/>
        </w:tc>
        <w:tc>
          <w:tcPr>
            <w:tcW w:w="464" w:type="dxa"/>
            <w:tcBorders>
              <w:top w:val="single" w:sz="4" w:space="0" w:color="auto"/>
              <w:left w:val="single" w:sz="4" w:space="0" w:color="auto"/>
              <w:bottom w:val="nil"/>
              <w:right w:val="nil"/>
            </w:tcBorders>
          </w:tcPr>
          <w:p w:rsidR="004E3B90" w:rsidRPr="008C04BD" w:rsidRDefault="004E3B90" w:rsidP="004132E4"/>
        </w:tc>
        <w:tc>
          <w:tcPr>
            <w:tcW w:w="9047"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b/>
                <w:bCs/>
                <w:color w:val="000000"/>
              </w:rPr>
              <w:t>Переводом жилого помещения в нежилое помещение и нежилого помещения в жилое помещение</w:t>
            </w:r>
          </w:p>
        </w:tc>
      </w:tr>
      <w:tr w:rsidR="004E3B90" w:rsidRPr="008C04BD" w:rsidTr="004132E4">
        <w:trPr>
          <w:trHeight w:hRule="exact" w:val="338"/>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3927"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jc w:val="center"/>
            </w:pPr>
            <w:r w:rsidRPr="008C04BD">
              <w:rPr>
                <w:rStyle w:val="ad"/>
                <w:color w:val="000000"/>
              </w:rPr>
              <w:t>Кадастровый номер помещения</w:t>
            </w:r>
          </w:p>
        </w:tc>
        <w:tc>
          <w:tcPr>
            <w:tcW w:w="5584" w:type="dxa"/>
            <w:gridSpan w:val="3"/>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left="1960" w:firstLine="0"/>
            </w:pPr>
            <w:r w:rsidRPr="008C04BD">
              <w:rPr>
                <w:rStyle w:val="ad"/>
                <w:color w:val="000000"/>
              </w:rPr>
              <w:t>Адрес помещения</w:t>
            </w:r>
          </w:p>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left="1960" w:firstLine="0"/>
            </w:pPr>
          </w:p>
        </w:tc>
        <w:tc>
          <w:tcPr>
            <w:tcW w:w="3927"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84"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95"/>
          <w:jc w:val="center"/>
        </w:trPr>
        <w:tc>
          <w:tcPr>
            <w:tcW w:w="619" w:type="dxa"/>
            <w:vMerge/>
            <w:tcBorders>
              <w:top w:val="nil"/>
              <w:left w:val="single" w:sz="4" w:space="0" w:color="auto"/>
              <w:bottom w:val="nil"/>
              <w:right w:val="nil"/>
            </w:tcBorders>
          </w:tcPr>
          <w:p w:rsidR="004E3B90" w:rsidRPr="008C04BD" w:rsidRDefault="004E3B90" w:rsidP="004132E4"/>
        </w:tc>
        <w:tc>
          <w:tcPr>
            <w:tcW w:w="3927" w:type="dxa"/>
            <w:gridSpan w:val="2"/>
            <w:vMerge/>
            <w:tcBorders>
              <w:top w:val="nil"/>
              <w:left w:val="single" w:sz="4" w:space="0" w:color="auto"/>
              <w:bottom w:val="single" w:sz="4" w:space="0" w:color="auto"/>
              <w:right w:val="nil"/>
            </w:tcBorders>
          </w:tcPr>
          <w:p w:rsidR="004E3B90" w:rsidRPr="008C04BD" w:rsidRDefault="004E3B90" w:rsidP="004132E4"/>
        </w:tc>
        <w:tc>
          <w:tcPr>
            <w:tcW w:w="5584" w:type="dxa"/>
            <w:gridSpan w:val="3"/>
            <w:tcBorders>
              <w:top w:val="single" w:sz="4" w:space="0" w:color="auto"/>
              <w:left w:val="single" w:sz="4" w:space="0" w:color="auto"/>
              <w:bottom w:val="single" w:sz="4" w:space="0" w:color="auto"/>
              <w:right w:val="single" w:sz="4" w:space="0" w:color="auto"/>
            </w:tcBorders>
          </w:tcPr>
          <w:p w:rsidR="004E3B90" w:rsidRPr="008C04BD" w:rsidRDefault="004E3B90" w:rsidP="004132E4"/>
        </w:tc>
      </w:tr>
    </w:tbl>
    <w:p w:rsidR="004E3B90" w:rsidRPr="008C04BD" w:rsidRDefault="004E3B90" w:rsidP="004E3B90">
      <w:pPr>
        <w:pStyle w:val="af0"/>
        <w:spacing w:line="240" w:lineRule="auto"/>
        <w:ind w:left="29" w:firstLine="0"/>
        <w:rPr>
          <w:sz w:val="24"/>
          <w:szCs w:val="24"/>
        </w:rPr>
      </w:pPr>
      <w:r w:rsidRPr="008C04BD">
        <w:rPr>
          <w:rStyle w:val="af"/>
          <w:color w:val="000000"/>
          <w:vertAlign w:val="superscript"/>
        </w:rPr>
        <w:t>2</w:t>
      </w:r>
      <w:r w:rsidRPr="008C04BD">
        <w:rPr>
          <w:rStyle w:val="af"/>
          <w:color w:val="000000"/>
        </w:rPr>
        <w:t xml:space="preserve"> Строка дублируется для каждого перераспределенного земельного участка.</w:t>
      </w:r>
    </w:p>
    <w:p w:rsidR="004E3B90" w:rsidRPr="008C04BD" w:rsidRDefault="004E3B90" w:rsidP="004E3B90">
      <w:pPr>
        <w:spacing w:line="1" w:lineRule="exact"/>
      </w:pPr>
      <w:r w:rsidRPr="008C04BD">
        <w:br w:type="page"/>
      </w:r>
    </w:p>
    <w:tbl>
      <w:tblPr>
        <w:tblW w:w="0" w:type="auto"/>
        <w:jc w:val="center"/>
        <w:tblLayout w:type="fixed"/>
        <w:tblCellMar>
          <w:left w:w="0" w:type="dxa"/>
          <w:right w:w="0" w:type="dxa"/>
        </w:tblCellMar>
        <w:tblLook w:val="0000" w:firstRow="0" w:lastRow="0" w:firstColumn="0" w:lastColumn="0" w:noHBand="0" w:noVBand="0"/>
      </w:tblPr>
      <w:tblGrid>
        <w:gridCol w:w="580"/>
        <w:gridCol w:w="475"/>
        <w:gridCol w:w="468"/>
        <w:gridCol w:w="2246"/>
        <w:gridCol w:w="738"/>
        <w:gridCol w:w="288"/>
        <w:gridCol w:w="454"/>
        <w:gridCol w:w="1703"/>
        <w:gridCol w:w="1602"/>
        <w:gridCol w:w="1505"/>
      </w:tblGrid>
      <w:tr w:rsidR="004E3B90" w:rsidRPr="008C04BD" w:rsidTr="004132E4">
        <w:trPr>
          <w:trHeight w:hRule="exact" w:val="364"/>
          <w:jc w:val="center"/>
        </w:trPr>
        <w:tc>
          <w:tcPr>
            <w:tcW w:w="10059" w:type="dxa"/>
            <w:gridSpan w:val="10"/>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leader="underscore" w:pos="1120"/>
                <w:tab w:val="left" w:leader="underscore" w:pos="2999"/>
              </w:tabs>
              <w:spacing w:line="240" w:lineRule="auto"/>
              <w:ind w:right="140" w:firstLine="0"/>
              <w:jc w:val="right"/>
            </w:pPr>
            <w:r w:rsidRPr="008C04BD">
              <w:rPr>
                <w:rStyle w:val="ad"/>
                <w:color w:val="000000"/>
              </w:rPr>
              <w:t>Лист №</w:t>
            </w:r>
            <w:r w:rsidRPr="008C04BD">
              <w:rPr>
                <w:rStyle w:val="ad"/>
                <w:color w:val="000000"/>
              </w:rPr>
              <w:tab/>
              <w:t xml:space="preserve"> Всего листов</w:t>
            </w:r>
            <w:r w:rsidRPr="008C04BD">
              <w:rPr>
                <w:rStyle w:val="ad"/>
                <w:color w:val="000000"/>
              </w:rPr>
              <w:tab/>
            </w:r>
          </w:p>
        </w:tc>
      </w:tr>
      <w:tr w:rsidR="004E3B90" w:rsidRPr="008C04BD" w:rsidTr="004132E4">
        <w:trPr>
          <w:trHeight w:hRule="exact" w:val="652"/>
          <w:jc w:val="center"/>
        </w:trPr>
        <w:tc>
          <w:tcPr>
            <w:tcW w:w="580" w:type="dxa"/>
            <w:vMerge w:val="restart"/>
            <w:tcBorders>
              <w:top w:val="single" w:sz="4" w:space="0" w:color="auto"/>
              <w:left w:val="single" w:sz="4" w:space="0" w:color="auto"/>
              <w:bottom w:val="nil"/>
              <w:right w:val="nil"/>
            </w:tcBorders>
          </w:tcPr>
          <w:p w:rsidR="004E3B90" w:rsidRPr="008C04BD" w:rsidRDefault="004E3B90" w:rsidP="004132E4"/>
        </w:tc>
        <w:tc>
          <w:tcPr>
            <w:tcW w:w="475" w:type="dxa"/>
            <w:tcBorders>
              <w:top w:val="single" w:sz="4" w:space="0" w:color="auto"/>
              <w:left w:val="single" w:sz="4" w:space="0" w:color="auto"/>
              <w:bottom w:val="nil"/>
              <w:right w:val="nil"/>
            </w:tcBorders>
          </w:tcPr>
          <w:p w:rsidR="004E3B90" w:rsidRPr="008C04BD" w:rsidRDefault="004E3B90" w:rsidP="004132E4"/>
        </w:tc>
        <w:tc>
          <w:tcPr>
            <w:tcW w:w="9004"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59" w:lineRule="auto"/>
              <w:ind w:firstLine="0"/>
            </w:pPr>
            <w:r w:rsidRPr="008C04BD">
              <w:rPr>
                <w:rStyle w:val="ad"/>
                <w:b/>
                <w:bCs/>
                <w:color w:val="000000"/>
              </w:rPr>
              <w:t>Образованием помещения(ий) в здании (строении), сооружении путем раздела здания (строения), сооружения</w:t>
            </w:r>
          </w:p>
        </w:tc>
      </w:tr>
      <w:tr w:rsidR="004E3B90" w:rsidRPr="008C04BD" w:rsidTr="004132E4">
        <w:trPr>
          <w:trHeight w:hRule="exact" w:val="432"/>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59" w:lineRule="auto"/>
              <w:ind w:firstLine="0"/>
            </w:pPr>
          </w:p>
        </w:tc>
        <w:tc>
          <w:tcPr>
            <w:tcW w:w="475" w:type="dxa"/>
            <w:vMerge w:val="restart"/>
            <w:tcBorders>
              <w:top w:val="single" w:sz="4" w:space="0" w:color="auto"/>
              <w:left w:val="single" w:sz="4" w:space="0" w:color="auto"/>
              <w:bottom w:val="nil"/>
              <w:right w:val="nil"/>
            </w:tcBorders>
          </w:tcPr>
          <w:p w:rsidR="004E3B90" w:rsidRPr="008C04BD" w:rsidRDefault="004E3B90" w:rsidP="004132E4"/>
        </w:tc>
        <w:tc>
          <w:tcPr>
            <w:tcW w:w="468" w:type="dxa"/>
            <w:tcBorders>
              <w:top w:val="single" w:sz="4" w:space="0" w:color="auto"/>
              <w:left w:val="single" w:sz="4" w:space="0" w:color="auto"/>
              <w:bottom w:val="nil"/>
              <w:right w:val="nil"/>
            </w:tcBorders>
          </w:tcPr>
          <w:p w:rsidR="004E3B90" w:rsidRPr="008C04BD" w:rsidRDefault="004E3B90" w:rsidP="004132E4"/>
        </w:tc>
        <w:tc>
          <w:tcPr>
            <w:tcW w:w="3272"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200"/>
            </w:pPr>
            <w:r w:rsidRPr="008C04BD">
              <w:rPr>
                <w:rStyle w:val="ad"/>
                <w:color w:val="000000"/>
              </w:rPr>
              <w:t>Образование жилого помещения</w:t>
            </w:r>
          </w:p>
        </w:tc>
        <w:tc>
          <w:tcPr>
            <w:tcW w:w="3759"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Количество образуемых помещений</w:t>
            </w:r>
          </w:p>
        </w:tc>
        <w:tc>
          <w:tcPr>
            <w:tcW w:w="1505"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439"/>
          <w:jc w:val="center"/>
        </w:trPr>
        <w:tc>
          <w:tcPr>
            <w:tcW w:w="580" w:type="dxa"/>
            <w:vMerge/>
            <w:tcBorders>
              <w:top w:val="nil"/>
              <w:left w:val="single" w:sz="4" w:space="0" w:color="auto"/>
              <w:bottom w:val="nil"/>
              <w:right w:val="nil"/>
            </w:tcBorders>
          </w:tcPr>
          <w:p w:rsidR="004E3B90" w:rsidRPr="008C04BD" w:rsidRDefault="004E3B90" w:rsidP="004132E4"/>
        </w:tc>
        <w:tc>
          <w:tcPr>
            <w:tcW w:w="475" w:type="dxa"/>
            <w:vMerge/>
            <w:tcBorders>
              <w:top w:val="nil"/>
              <w:left w:val="single" w:sz="4" w:space="0" w:color="auto"/>
              <w:bottom w:val="nil"/>
              <w:right w:val="nil"/>
            </w:tcBorders>
          </w:tcPr>
          <w:p w:rsidR="004E3B90" w:rsidRPr="008C04BD" w:rsidRDefault="004E3B90" w:rsidP="004132E4"/>
        </w:tc>
        <w:tc>
          <w:tcPr>
            <w:tcW w:w="468" w:type="dxa"/>
            <w:tcBorders>
              <w:top w:val="single" w:sz="4" w:space="0" w:color="auto"/>
              <w:left w:val="single" w:sz="4" w:space="0" w:color="auto"/>
              <w:bottom w:val="nil"/>
              <w:right w:val="nil"/>
            </w:tcBorders>
          </w:tcPr>
          <w:p w:rsidR="004E3B90" w:rsidRPr="008C04BD" w:rsidRDefault="004E3B90" w:rsidP="004132E4"/>
        </w:tc>
        <w:tc>
          <w:tcPr>
            <w:tcW w:w="3272"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Образование нежилого помещения</w:t>
            </w:r>
          </w:p>
        </w:tc>
        <w:tc>
          <w:tcPr>
            <w:tcW w:w="3759"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Количество образуемых помещений</w:t>
            </w:r>
          </w:p>
        </w:tc>
        <w:tc>
          <w:tcPr>
            <w:tcW w:w="1505"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468"/>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260"/>
            </w:pPr>
            <w:r w:rsidRPr="008C04BD">
              <w:rPr>
                <w:rStyle w:val="ad"/>
                <w:color w:val="000000"/>
              </w:rPr>
              <w:t>Кадастровый номер здания, сооружения</w:t>
            </w:r>
          </w:p>
        </w:tc>
        <w:tc>
          <w:tcPr>
            <w:tcW w:w="5552" w:type="dxa"/>
            <w:gridSpan w:val="5"/>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r w:rsidRPr="008C04BD">
              <w:rPr>
                <w:rStyle w:val="ad"/>
                <w:color w:val="000000"/>
              </w:rPr>
              <w:t>Адрес здания, сооружения</w:t>
            </w:r>
          </w:p>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Дополнительная информация:</w:t>
            </w:r>
          </w:p>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98"/>
          <w:jc w:val="center"/>
        </w:trPr>
        <w:tc>
          <w:tcPr>
            <w:tcW w:w="580" w:type="dxa"/>
            <w:vMerge/>
            <w:tcBorders>
              <w:top w:val="nil"/>
              <w:left w:val="single" w:sz="4" w:space="0" w:color="auto"/>
              <w:bottom w:val="nil"/>
              <w:right w:val="nil"/>
            </w:tcBorders>
          </w:tcPr>
          <w:p w:rsidR="004E3B90" w:rsidRPr="008C04BD" w:rsidRDefault="004E3B90" w:rsidP="004132E4"/>
        </w:tc>
        <w:tc>
          <w:tcPr>
            <w:tcW w:w="475" w:type="dxa"/>
            <w:tcBorders>
              <w:top w:val="single" w:sz="4" w:space="0" w:color="auto"/>
              <w:left w:val="single" w:sz="4" w:space="0" w:color="auto"/>
              <w:bottom w:val="nil"/>
              <w:right w:val="nil"/>
            </w:tcBorders>
          </w:tcPr>
          <w:p w:rsidR="004E3B90" w:rsidRPr="008C04BD" w:rsidRDefault="004E3B90" w:rsidP="004132E4"/>
        </w:tc>
        <w:tc>
          <w:tcPr>
            <w:tcW w:w="9004" w:type="dxa"/>
            <w:gridSpan w:val="8"/>
            <w:tcBorders>
              <w:top w:val="single" w:sz="4" w:space="0" w:color="auto"/>
              <w:left w:val="single" w:sz="4" w:space="0" w:color="auto"/>
              <w:bottom w:val="nil"/>
              <w:right w:val="single" w:sz="4" w:space="0" w:color="auto"/>
            </w:tcBorders>
          </w:tcPr>
          <w:p w:rsidR="004E3B90" w:rsidRPr="008C04BD" w:rsidRDefault="004E3B90" w:rsidP="004132E4">
            <w:pPr>
              <w:pStyle w:val="ae"/>
              <w:spacing w:line="264" w:lineRule="auto"/>
              <w:ind w:firstLine="0"/>
            </w:pPr>
            <w:r w:rsidRPr="008C04BD">
              <w:rPr>
                <w:rStyle w:val="ad"/>
                <w:b/>
                <w:bCs/>
                <w:color w:val="000000"/>
              </w:rPr>
              <w:t>Образованием помещения(ий) в здании (строении), сооружении путем раздела помещения, машино-места</w:t>
            </w:r>
          </w:p>
        </w:tc>
      </w:tr>
      <w:tr w:rsidR="004E3B90" w:rsidRPr="008C04BD" w:rsidTr="004132E4">
        <w:trPr>
          <w:trHeight w:hRule="exact" w:val="612"/>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3189" w:type="dxa"/>
            <w:gridSpan w:val="3"/>
            <w:tcBorders>
              <w:top w:val="single" w:sz="4" w:space="0" w:color="auto"/>
              <w:left w:val="single" w:sz="4" w:space="0" w:color="auto"/>
              <w:bottom w:val="nil"/>
              <w:right w:val="nil"/>
            </w:tcBorders>
            <w:vAlign w:val="bottom"/>
          </w:tcPr>
          <w:p w:rsidR="004E3B90" w:rsidRPr="008C04BD" w:rsidRDefault="004E3B90" w:rsidP="004132E4">
            <w:pPr>
              <w:pStyle w:val="ae"/>
              <w:spacing w:line="307" w:lineRule="auto"/>
              <w:ind w:firstLine="0"/>
              <w:jc w:val="center"/>
            </w:pPr>
            <w:r w:rsidRPr="008C04BD">
              <w:rPr>
                <w:rStyle w:val="ad"/>
                <w:color w:val="000000"/>
              </w:rPr>
              <w:t>Назначение помещения (жилое (нежилое) помещение)</w:t>
            </w:r>
            <w:r w:rsidRPr="008C04BD">
              <w:rPr>
                <w:rStyle w:val="ad"/>
                <w:color w:val="000000"/>
                <w:vertAlign w:val="superscript"/>
              </w:rPr>
              <w:t>3</w:t>
            </w:r>
          </w:p>
        </w:tc>
        <w:tc>
          <w:tcPr>
            <w:tcW w:w="3183"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 xml:space="preserve">Вид помещения </w:t>
            </w:r>
            <w:r w:rsidRPr="008C04BD">
              <w:rPr>
                <w:rStyle w:val="ad"/>
                <w:color w:val="000000"/>
                <w:vertAlign w:val="superscript"/>
              </w:rPr>
              <w:t>3</w:t>
            </w:r>
          </w:p>
        </w:tc>
        <w:tc>
          <w:tcPr>
            <w:tcW w:w="3107" w:type="dxa"/>
            <w:gridSpan w:val="2"/>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jc w:val="center"/>
            </w:pPr>
            <w:r w:rsidRPr="008C04BD">
              <w:rPr>
                <w:rStyle w:val="ad"/>
                <w:color w:val="000000"/>
              </w:rPr>
              <w:t>Количество помещений</w:t>
            </w:r>
            <w:r w:rsidRPr="008C04BD">
              <w:rPr>
                <w:rStyle w:val="ad"/>
                <w:color w:val="000000"/>
                <w:vertAlign w:val="superscript"/>
              </w:rPr>
              <w:t>3</w:t>
            </w:r>
          </w:p>
        </w:tc>
      </w:tr>
      <w:tr w:rsidR="004E3B90" w:rsidRPr="008C04BD" w:rsidTr="004132E4">
        <w:trPr>
          <w:trHeight w:hRule="exact" w:val="508"/>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3189" w:type="dxa"/>
            <w:gridSpan w:val="3"/>
            <w:tcBorders>
              <w:top w:val="single" w:sz="4" w:space="0" w:color="auto"/>
              <w:left w:val="single" w:sz="4" w:space="0" w:color="auto"/>
              <w:bottom w:val="nil"/>
              <w:right w:val="nil"/>
            </w:tcBorders>
          </w:tcPr>
          <w:p w:rsidR="004E3B90" w:rsidRPr="008C04BD" w:rsidRDefault="004E3B90" w:rsidP="004132E4"/>
        </w:tc>
        <w:tc>
          <w:tcPr>
            <w:tcW w:w="3183" w:type="dxa"/>
            <w:gridSpan w:val="4"/>
            <w:tcBorders>
              <w:top w:val="single" w:sz="4" w:space="0" w:color="auto"/>
              <w:left w:val="single" w:sz="4" w:space="0" w:color="auto"/>
              <w:bottom w:val="nil"/>
              <w:right w:val="nil"/>
            </w:tcBorders>
          </w:tcPr>
          <w:p w:rsidR="004E3B90" w:rsidRPr="008C04BD" w:rsidRDefault="004E3B90" w:rsidP="004132E4"/>
        </w:tc>
        <w:tc>
          <w:tcPr>
            <w:tcW w:w="3107"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76"/>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64" w:lineRule="auto"/>
              <w:ind w:firstLine="0"/>
            </w:pPr>
            <w:r w:rsidRPr="008C04BD">
              <w:rPr>
                <w:rStyle w:val="ad"/>
                <w:color w:val="000000"/>
              </w:rPr>
              <w:t>Кадастровый номер помещения, машино</w:t>
            </w:r>
            <w:r w:rsidRPr="008C04BD">
              <w:rPr>
                <w:rStyle w:val="ad"/>
                <w:color w:val="000000"/>
              </w:rPr>
              <w:softHyphen/>
              <w:t>места, раздел которого осуществляется</w:t>
            </w:r>
          </w:p>
        </w:tc>
        <w:tc>
          <w:tcPr>
            <w:tcW w:w="5552" w:type="dxa"/>
            <w:gridSpan w:val="5"/>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color w:val="000000"/>
              </w:rPr>
              <w:t>Адрес помещения, машино-места, раздел которого осуществляется</w:t>
            </w:r>
          </w:p>
        </w:tc>
      </w:tr>
      <w:tr w:rsidR="004E3B90" w:rsidRPr="008C04BD" w:rsidTr="004132E4">
        <w:trPr>
          <w:trHeight w:hRule="exact" w:val="266"/>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Дополнительная информация:</w:t>
            </w:r>
          </w:p>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94"/>
          <w:jc w:val="center"/>
        </w:trPr>
        <w:tc>
          <w:tcPr>
            <w:tcW w:w="580" w:type="dxa"/>
            <w:vMerge/>
            <w:tcBorders>
              <w:top w:val="nil"/>
              <w:left w:val="single" w:sz="4" w:space="0" w:color="auto"/>
              <w:bottom w:val="nil"/>
              <w:right w:val="nil"/>
            </w:tcBorders>
          </w:tcPr>
          <w:p w:rsidR="004E3B90" w:rsidRPr="008C04BD" w:rsidRDefault="004E3B90" w:rsidP="004132E4"/>
        </w:tc>
        <w:tc>
          <w:tcPr>
            <w:tcW w:w="475" w:type="dxa"/>
            <w:tcBorders>
              <w:top w:val="single" w:sz="4" w:space="0" w:color="auto"/>
              <w:left w:val="single" w:sz="4" w:space="0" w:color="auto"/>
              <w:bottom w:val="nil"/>
              <w:right w:val="nil"/>
            </w:tcBorders>
          </w:tcPr>
          <w:p w:rsidR="004E3B90" w:rsidRPr="008C04BD" w:rsidRDefault="004E3B90" w:rsidP="004132E4"/>
        </w:tc>
        <w:tc>
          <w:tcPr>
            <w:tcW w:w="9004"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b/>
                <w:bCs/>
                <w:color w:val="000000"/>
              </w:rPr>
              <w:t>Образованием помещения в здании (строении), сооружении путем объединения помещений, машино-мест в здании (строении), сооружении</w:t>
            </w:r>
          </w:p>
        </w:tc>
      </w:tr>
      <w:tr w:rsidR="004E3B90" w:rsidRPr="008C04BD" w:rsidTr="004132E4">
        <w:trPr>
          <w:trHeight w:hRule="exact" w:val="450"/>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475" w:type="dxa"/>
            <w:tcBorders>
              <w:top w:val="single" w:sz="4" w:space="0" w:color="auto"/>
              <w:left w:val="single" w:sz="4" w:space="0" w:color="auto"/>
              <w:bottom w:val="nil"/>
              <w:right w:val="nil"/>
            </w:tcBorders>
          </w:tcPr>
          <w:p w:rsidR="004E3B90" w:rsidRPr="008C04BD" w:rsidRDefault="004E3B90" w:rsidP="004132E4"/>
        </w:tc>
        <w:tc>
          <w:tcPr>
            <w:tcW w:w="468" w:type="dxa"/>
            <w:tcBorders>
              <w:top w:val="single" w:sz="4" w:space="0" w:color="auto"/>
              <w:left w:val="single" w:sz="4" w:space="0" w:color="auto"/>
              <w:bottom w:val="nil"/>
              <w:right w:val="nil"/>
            </w:tcBorders>
          </w:tcPr>
          <w:p w:rsidR="004E3B90" w:rsidRPr="008C04BD" w:rsidRDefault="004E3B90" w:rsidP="004132E4"/>
        </w:tc>
        <w:tc>
          <w:tcPr>
            <w:tcW w:w="3272"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200"/>
            </w:pPr>
            <w:r w:rsidRPr="008C04BD">
              <w:rPr>
                <w:rStyle w:val="ad"/>
                <w:color w:val="000000"/>
              </w:rPr>
              <w:t>Образование жилого помещения</w:t>
            </w:r>
          </w:p>
        </w:tc>
        <w:tc>
          <w:tcPr>
            <w:tcW w:w="454" w:type="dxa"/>
            <w:tcBorders>
              <w:top w:val="single" w:sz="4" w:space="0" w:color="auto"/>
              <w:left w:val="single" w:sz="4" w:space="0" w:color="auto"/>
              <w:bottom w:val="nil"/>
              <w:right w:val="nil"/>
            </w:tcBorders>
          </w:tcPr>
          <w:p w:rsidR="004E3B90" w:rsidRPr="008C04BD" w:rsidRDefault="004E3B90" w:rsidP="004132E4"/>
        </w:tc>
        <w:tc>
          <w:tcPr>
            <w:tcW w:w="4810"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jc w:val="center"/>
            </w:pPr>
            <w:r w:rsidRPr="008C04BD">
              <w:rPr>
                <w:rStyle w:val="ad"/>
                <w:color w:val="000000"/>
              </w:rPr>
              <w:t>Образование нежилого помещения</w:t>
            </w:r>
          </w:p>
        </w:tc>
      </w:tr>
      <w:tr w:rsidR="004E3B90" w:rsidRPr="008C04BD" w:rsidTr="004132E4">
        <w:trPr>
          <w:trHeight w:hRule="exact" w:val="436"/>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3927"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Количество объединяемых помещений</w:t>
            </w:r>
          </w:p>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62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tcBorders>
              <w:top w:val="single" w:sz="4" w:space="0" w:color="auto"/>
              <w:left w:val="single" w:sz="4" w:space="0" w:color="auto"/>
              <w:bottom w:val="nil"/>
              <w:right w:val="nil"/>
            </w:tcBorders>
          </w:tcPr>
          <w:p w:rsidR="004E3B90" w:rsidRPr="008C04BD" w:rsidRDefault="004E3B90" w:rsidP="004132E4">
            <w:pPr>
              <w:pStyle w:val="ae"/>
              <w:spacing w:line="307" w:lineRule="auto"/>
              <w:ind w:firstLine="0"/>
            </w:pPr>
            <w:r w:rsidRPr="008C04BD">
              <w:rPr>
                <w:rStyle w:val="ad"/>
                <w:color w:val="000000"/>
              </w:rPr>
              <w:t xml:space="preserve">Кадастровый номер объединяемого помещения </w:t>
            </w:r>
            <w:r w:rsidRPr="008C04BD">
              <w:rPr>
                <w:rStyle w:val="ad"/>
                <w:color w:val="000000"/>
                <w:vertAlign w:val="superscript"/>
              </w:rPr>
              <w:t>4</w:t>
            </w:r>
          </w:p>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pPr>
              <w:pStyle w:val="ae"/>
              <w:spacing w:line="240" w:lineRule="auto"/>
              <w:ind w:firstLine="0"/>
            </w:pPr>
            <w:r w:rsidRPr="008C04BD">
              <w:rPr>
                <w:rStyle w:val="ad"/>
                <w:color w:val="000000"/>
              </w:rPr>
              <w:t xml:space="preserve">Адрес объединяемого помещения </w:t>
            </w:r>
            <w:r w:rsidRPr="008C04BD">
              <w:rPr>
                <w:rStyle w:val="ad"/>
                <w:color w:val="000000"/>
                <w:vertAlign w:val="superscript"/>
              </w:rPr>
              <w:t>4</w:t>
            </w:r>
          </w:p>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Дополнительная информация:</w:t>
            </w:r>
          </w:p>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612"/>
          <w:jc w:val="center"/>
        </w:trPr>
        <w:tc>
          <w:tcPr>
            <w:tcW w:w="580" w:type="dxa"/>
            <w:vMerge/>
            <w:tcBorders>
              <w:top w:val="nil"/>
              <w:left w:val="single" w:sz="4" w:space="0" w:color="auto"/>
              <w:bottom w:val="nil"/>
              <w:right w:val="nil"/>
            </w:tcBorders>
          </w:tcPr>
          <w:p w:rsidR="004E3B90" w:rsidRPr="008C04BD" w:rsidRDefault="004E3B90" w:rsidP="004132E4"/>
        </w:tc>
        <w:tc>
          <w:tcPr>
            <w:tcW w:w="475" w:type="dxa"/>
            <w:tcBorders>
              <w:top w:val="single" w:sz="4" w:space="0" w:color="auto"/>
              <w:left w:val="single" w:sz="4" w:space="0" w:color="auto"/>
              <w:bottom w:val="nil"/>
              <w:right w:val="nil"/>
            </w:tcBorders>
          </w:tcPr>
          <w:p w:rsidR="004E3B90" w:rsidRPr="008C04BD" w:rsidRDefault="004E3B90" w:rsidP="004132E4"/>
        </w:tc>
        <w:tc>
          <w:tcPr>
            <w:tcW w:w="9004"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59" w:lineRule="auto"/>
              <w:ind w:firstLine="0"/>
            </w:pPr>
            <w:r w:rsidRPr="008C04BD">
              <w:rPr>
                <w:rStyle w:val="ad"/>
                <w:b/>
                <w:bCs/>
                <w:color w:val="000000"/>
              </w:rPr>
              <w:t>Образованием помещения в здании, сооружении путем переустройства и (или) перепланировки мест общего пользования</w:t>
            </w:r>
          </w:p>
        </w:tc>
      </w:tr>
      <w:tr w:rsidR="004E3B90" w:rsidRPr="008C04BD" w:rsidTr="004132E4">
        <w:trPr>
          <w:trHeight w:hRule="exact" w:val="464"/>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59" w:lineRule="auto"/>
              <w:ind w:firstLine="0"/>
            </w:pPr>
          </w:p>
        </w:tc>
        <w:tc>
          <w:tcPr>
            <w:tcW w:w="475" w:type="dxa"/>
            <w:tcBorders>
              <w:top w:val="single" w:sz="4" w:space="0" w:color="auto"/>
              <w:left w:val="single" w:sz="4" w:space="0" w:color="auto"/>
              <w:bottom w:val="nil"/>
              <w:right w:val="nil"/>
            </w:tcBorders>
          </w:tcPr>
          <w:p w:rsidR="004E3B90" w:rsidRPr="008C04BD" w:rsidRDefault="004E3B90" w:rsidP="004132E4"/>
        </w:tc>
        <w:tc>
          <w:tcPr>
            <w:tcW w:w="468" w:type="dxa"/>
            <w:tcBorders>
              <w:top w:val="single" w:sz="4" w:space="0" w:color="auto"/>
              <w:left w:val="single" w:sz="4" w:space="0" w:color="auto"/>
              <w:bottom w:val="nil"/>
              <w:right w:val="nil"/>
            </w:tcBorders>
          </w:tcPr>
          <w:p w:rsidR="004E3B90" w:rsidRPr="008C04BD" w:rsidRDefault="004E3B90" w:rsidP="004132E4"/>
        </w:tc>
        <w:tc>
          <w:tcPr>
            <w:tcW w:w="3272"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200"/>
            </w:pPr>
            <w:r w:rsidRPr="008C04BD">
              <w:rPr>
                <w:rStyle w:val="ad"/>
                <w:color w:val="000000"/>
              </w:rPr>
              <w:t>Образование жилого помещения</w:t>
            </w:r>
          </w:p>
        </w:tc>
        <w:tc>
          <w:tcPr>
            <w:tcW w:w="454" w:type="dxa"/>
            <w:tcBorders>
              <w:top w:val="single" w:sz="4" w:space="0" w:color="auto"/>
              <w:left w:val="single" w:sz="4" w:space="0" w:color="auto"/>
              <w:bottom w:val="nil"/>
              <w:right w:val="nil"/>
            </w:tcBorders>
          </w:tcPr>
          <w:p w:rsidR="004E3B90" w:rsidRPr="008C04BD" w:rsidRDefault="004E3B90" w:rsidP="004132E4"/>
        </w:tc>
        <w:tc>
          <w:tcPr>
            <w:tcW w:w="4810"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jc w:val="center"/>
            </w:pPr>
            <w:r w:rsidRPr="008C04BD">
              <w:rPr>
                <w:rStyle w:val="ad"/>
                <w:color w:val="000000"/>
              </w:rPr>
              <w:t>Образование нежилого помещения</w:t>
            </w:r>
          </w:p>
        </w:tc>
      </w:tr>
      <w:tr w:rsidR="004E3B90" w:rsidRPr="008C04BD" w:rsidTr="004132E4">
        <w:trPr>
          <w:trHeight w:hRule="exact" w:val="439"/>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3927"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Количество образуемых помещений</w:t>
            </w:r>
          </w:p>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407"/>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Кадастровый номер здания, сооружения</w:t>
            </w:r>
          </w:p>
        </w:tc>
        <w:tc>
          <w:tcPr>
            <w:tcW w:w="5552" w:type="dxa"/>
            <w:gridSpan w:val="5"/>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Адрес здания, сооружения</w:t>
            </w:r>
          </w:p>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Дополнительная информация:</w:t>
            </w:r>
          </w:p>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6"/>
          <w:jc w:val="center"/>
        </w:trPr>
        <w:tc>
          <w:tcPr>
            <w:tcW w:w="580" w:type="dxa"/>
            <w:vMerge/>
            <w:tcBorders>
              <w:top w:val="nil"/>
              <w:left w:val="single" w:sz="4" w:space="0" w:color="auto"/>
              <w:bottom w:val="nil"/>
              <w:right w:val="nil"/>
            </w:tcBorders>
          </w:tcPr>
          <w:p w:rsidR="004E3B90" w:rsidRPr="008C04BD" w:rsidRDefault="004E3B90" w:rsidP="004132E4"/>
        </w:tc>
        <w:tc>
          <w:tcPr>
            <w:tcW w:w="3927" w:type="dxa"/>
            <w:gridSpan w:val="4"/>
            <w:vMerge/>
            <w:tcBorders>
              <w:top w:val="nil"/>
              <w:left w:val="single" w:sz="4" w:space="0" w:color="auto"/>
              <w:bottom w:val="nil"/>
              <w:right w:val="nil"/>
            </w:tcBorders>
          </w:tcPr>
          <w:p w:rsidR="004E3B90" w:rsidRPr="008C04BD" w:rsidRDefault="004E3B90" w:rsidP="004132E4"/>
        </w:tc>
        <w:tc>
          <w:tcPr>
            <w:tcW w:w="5552"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80" w:type="dxa"/>
            <w:vMerge/>
            <w:tcBorders>
              <w:top w:val="nil"/>
              <w:left w:val="single" w:sz="4" w:space="0" w:color="auto"/>
              <w:bottom w:val="single" w:sz="4" w:space="0" w:color="auto"/>
              <w:right w:val="nil"/>
            </w:tcBorders>
          </w:tcPr>
          <w:p w:rsidR="004E3B90" w:rsidRPr="008C04BD" w:rsidRDefault="004E3B90" w:rsidP="004132E4"/>
        </w:tc>
        <w:tc>
          <w:tcPr>
            <w:tcW w:w="3927" w:type="dxa"/>
            <w:gridSpan w:val="4"/>
            <w:vMerge/>
            <w:tcBorders>
              <w:top w:val="nil"/>
              <w:left w:val="single" w:sz="4" w:space="0" w:color="auto"/>
              <w:bottom w:val="single" w:sz="4" w:space="0" w:color="auto"/>
              <w:right w:val="nil"/>
            </w:tcBorders>
          </w:tcPr>
          <w:p w:rsidR="004E3B90" w:rsidRPr="008C04BD" w:rsidRDefault="004E3B90" w:rsidP="004132E4"/>
        </w:tc>
        <w:tc>
          <w:tcPr>
            <w:tcW w:w="5552" w:type="dxa"/>
            <w:gridSpan w:val="5"/>
            <w:tcBorders>
              <w:top w:val="single" w:sz="4" w:space="0" w:color="auto"/>
              <w:left w:val="single" w:sz="4" w:space="0" w:color="auto"/>
              <w:bottom w:val="single" w:sz="4" w:space="0" w:color="auto"/>
              <w:right w:val="single" w:sz="4" w:space="0" w:color="auto"/>
            </w:tcBorders>
          </w:tcPr>
          <w:p w:rsidR="004E3B90" w:rsidRPr="008C04BD" w:rsidRDefault="004E3B90" w:rsidP="004132E4"/>
        </w:tc>
      </w:tr>
    </w:tbl>
    <w:p w:rsidR="004E3B90" w:rsidRPr="008C04BD" w:rsidRDefault="004E3B90" w:rsidP="004E3B90">
      <w:pPr>
        <w:pStyle w:val="af0"/>
        <w:spacing w:line="240" w:lineRule="auto"/>
        <w:ind w:firstLine="0"/>
        <w:rPr>
          <w:sz w:val="24"/>
          <w:szCs w:val="24"/>
        </w:rPr>
      </w:pPr>
      <w:r w:rsidRPr="008C04BD">
        <w:rPr>
          <w:rStyle w:val="af"/>
          <w:color w:val="000000"/>
          <w:vertAlign w:val="superscript"/>
        </w:rPr>
        <w:t>3</w:t>
      </w:r>
      <w:r w:rsidRPr="008C04BD">
        <w:rPr>
          <w:rStyle w:val="af"/>
          <w:color w:val="000000"/>
        </w:rPr>
        <w:t xml:space="preserve"> Строка дублируется для каждого разделенного помещения,</w:t>
      </w:r>
    </w:p>
    <w:p w:rsidR="004E3B90" w:rsidRPr="008C04BD" w:rsidRDefault="004E3B90" w:rsidP="004E3B90">
      <w:pPr>
        <w:pStyle w:val="af0"/>
        <w:spacing w:line="240" w:lineRule="auto"/>
        <w:ind w:firstLine="0"/>
        <w:rPr>
          <w:sz w:val="24"/>
          <w:szCs w:val="24"/>
        </w:rPr>
      </w:pPr>
      <w:r w:rsidRPr="008C04BD">
        <w:rPr>
          <w:rStyle w:val="af"/>
          <w:color w:val="000000"/>
          <w:vertAlign w:val="superscript"/>
        </w:rPr>
        <w:t>4</w:t>
      </w:r>
      <w:r w:rsidRPr="008C04BD">
        <w:rPr>
          <w:rStyle w:val="af"/>
          <w:color w:val="000000"/>
        </w:rPr>
        <w:t xml:space="preserve"> Строка дублируется для каждого объединенного помещения.</w:t>
      </w:r>
    </w:p>
    <w:p w:rsidR="004E3B90" w:rsidRPr="008C04BD" w:rsidRDefault="004E3B90" w:rsidP="004E3B90">
      <w:pPr>
        <w:spacing w:line="1" w:lineRule="exact"/>
      </w:pPr>
      <w:r w:rsidRPr="008C04BD">
        <w:br w:type="page"/>
      </w:r>
    </w:p>
    <w:tbl>
      <w:tblPr>
        <w:tblW w:w="0" w:type="auto"/>
        <w:jc w:val="center"/>
        <w:tblLayout w:type="fixed"/>
        <w:tblCellMar>
          <w:left w:w="0" w:type="dxa"/>
          <w:right w:w="0" w:type="dxa"/>
        </w:tblCellMar>
        <w:tblLook w:val="0000" w:firstRow="0" w:lastRow="0" w:firstColumn="0" w:lastColumn="0" w:noHBand="0" w:noVBand="0"/>
      </w:tblPr>
      <w:tblGrid>
        <w:gridCol w:w="529"/>
        <w:gridCol w:w="3463"/>
        <w:gridCol w:w="5551"/>
      </w:tblGrid>
      <w:tr w:rsidR="004E3B90" w:rsidRPr="008C04BD" w:rsidTr="004132E4">
        <w:trPr>
          <w:trHeight w:hRule="exact" w:val="392"/>
          <w:jc w:val="center"/>
        </w:trPr>
        <w:tc>
          <w:tcPr>
            <w:tcW w:w="529" w:type="dxa"/>
            <w:tcBorders>
              <w:top w:val="single" w:sz="4" w:space="0" w:color="auto"/>
              <w:left w:val="single" w:sz="4" w:space="0" w:color="auto"/>
              <w:bottom w:val="nil"/>
              <w:right w:val="nil"/>
            </w:tcBorders>
          </w:tcPr>
          <w:p w:rsidR="004E3B90" w:rsidRPr="008C04BD" w:rsidRDefault="004E3B90" w:rsidP="004132E4"/>
        </w:tc>
        <w:tc>
          <w:tcPr>
            <w:tcW w:w="9014"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Образованием машино-места в здании, сооружении путем раздела здания, сооружения</w:t>
            </w:r>
          </w:p>
        </w:tc>
      </w:tr>
      <w:tr w:rsidR="004E3B90" w:rsidRPr="008C04BD" w:rsidTr="004132E4">
        <w:trPr>
          <w:trHeight w:hRule="exact" w:val="349"/>
          <w:jc w:val="center"/>
        </w:trPr>
        <w:tc>
          <w:tcPr>
            <w:tcW w:w="3992"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140"/>
            </w:pPr>
            <w:r w:rsidRPr="008C04BD">
              <w:rPr>
                <w:rStyle w:val="ad"/>
                <w:color w:val="000000"/>
              </w:rPr>
              <w:t>Количество образуемых машино-мест</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53"/>
          <w:jc w:val="center"/>
        </w:trPr>
        <w:tc>
          <w:tcPr>
            <w:tcW w:w="3992"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140"/>
            </w:pPr>
            <w:r w:rsidRPr="008C04BD">
              <w:rPr>
                <w:rStyle w:val="ad"/>
                <w:color w:val="000000"/>
              </w:rPr>
              <w:t>Кадастровый номер здания, сооружения</w:t>
            </w:r>
          </w:p>
        </w:tc>
        <w:tc>
          <w:tcPr>
            <w:tcW w:w="5551"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Адрес здания, сооружения</w:t>
            </w:r>
          </w:p>
        </w:tc>
      </w:tr>
      <w:tr w:rsidR="004E3B90" w:rsidRPr="008C04BD" w:rsidTr="004132E4">
        <w:trPr>
          <w:trHeight w:hRule="exact" w:val="259"/>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140"/>
            </w:pPr>
            <w:r w:rsidRPr="008C04BD">
              <w:rPr>
                <w:rStyle w:val="ad"/>
                <w:color w:val="000000"/>
              </w:rPr>
              <w:t>Дополнительная информация:</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9"/>
          <w:jc w:val="center"/>
        </w:trPr>
        <w:tc>
          <w:tcPr>
            <w:tcW w:w="529" w:type="dxa"/>
            <w:tcBorders>
              <w:top w:val="single" w:sz="4" w:space="0" w:color="auto"/>
              <w:left w:val="single" w:sz="4" w:space="0" w:color="auto"/>
              <w:bottom w:val="nil"/>
              <w:right w:val="nil"/>
            </w:tcBorders>
          </w:tcPr>
          <w:p w:rsidR="004E3B90" w:rsidRPr="008C04BD" w:rsidRDefault="004E3B90" w:rsidP="004132E4"/>
        </w:tc>
        <w:tc>
          <w:tcPr>
            <w:tcW w:w="9014" w:type="dxa"/>
            <w:gridSpan w:val="2"/>
            <w:tcBorders>
              <w:top w:val="single" w:sz="4" w:space="0" w:color="auto"/>
              <w:left w:val="single" w:sz="4" w:space="0" w:color="auto"/>
              <w:bottom w:val="nil"/>
              <w:right w:val="single" w:sz="4" w:space="0" w:color="auto"/>
            </w:tcBorders>
          </w:tcPr>
          <w:p w:rsidR="004E3B90" w:rsidRPr="008C04BD" w:rsidRDefault="004E3B90" w:rsidP="004132E4">
            <w:pPr>
              <w:pStyle w:val="ae"/>
              <w:spacing w:line="264" w:lineRule="auto"/>
              <w:ind w:firstLine="0"/>
            </w:pPr>
            <w:r w:rsidRPr="008C04BD">
              <w:rPr>
                <w:rStyle w:val="ad"/>
                <w:b/>
                <w:bCs/>
                <w:color w:val="000000"/>
              </w:rPr>
              <w:t>Образованием машино-места (машино-мест) в здании, сооружении путем раздела помещения, машино-места</w:t>
            </w:r>
          </w:p>
        </w:tc>
      </w:tr>
      <w:tr w:rsidR="004E3B90" w:rsidRPr="008C04BD" w:rsidTr="004132E4">
        <w:trPr>
          <w:trHeight w:hRule="exact" w:val="349"/>
          <w:jc w:val="center"/>
        </w:trPr>
        <w:tc>
          <w:tcPr>
            <w:tcW w:w="3992" w:type="dxa"/>
            <w:gridSpan w:val="2"/>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140"/>
            </w:pPr>
            <w:r w:rsidRPr="008C04BD">
              <w:rPr>
                <w:rStyle w:val="ad"/>
                <w:color w:val="000000"/>
              </w:rPr>
              <w:t>Количество машино-мест</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814"/>
          <w:jc w:val="center"/>
        </w:trPr>
        <w:tc>
          <w:tcPr>
            <w:tcW w:w="3992" w:type="dxa"/>
            <w:gridSpan w:val="2"/>
            <w:tcBorders>
              <w:top w:val="single" w:sz="4" w:space="0" w:color="auto"/>
              <w:left w:val="single" w:sz="4" w:space="0" w:color="auto"/>
              <w:bottom w:val="nil"/>
              <w:right w:val="nil"/>
            </w:tcBorders>
          </w:tcPr>
          <w:p w:rsidR="004E3B90" w:rsidRPr="008C04BD" w:rsidRDefault="004E3B90" w:rsidP="004132E4">
            <w:pPr>
              <w:pStyle w:val="ae"/>
              <w:spacing w:line="266" w:lineRule="auto"/>
              <w:ind w:left="140" w:firstLine="40"/>
            </w:pPr>
            <w:r w:rsidRPr="008C04BD">
              <w:rPr>
                <w:rStyle w:val="ad"/>
                <w:color w:val="000000"/>
              </w:rPr>
              <w:t>Кадастровый номер помещения, машино-места, раздел которого осуществляется</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pPr>
              <w:pStyle w:val="ae"/>
              <w:spacing w:line="264" w:lineRule="auto"/>
              <w:ind w:firstLine="0"/>
            </w:pPr>
            <w:r w:rsidRPr="008C04BD">
              <w:rPr>
                <w:rStyle w:val="ad"/>
                <w:color w:val="000000"/>
              </w:rPr>
              <w:t>Адрес помещения, машино-места раздел которого осуществляется</w:t>
            </w:r>
          </w:p>
        </w:tc>
      </w:tr>
      <w:tr w:rsidR="004E3B90" w:rsidRPr="008C04BD" w:rsidTr="004132E4">
        <w:trPr>
          <w:trHeight w:hRule="exact" w:val="263"/>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140"/>
            </w:pPr>
            <w:r w:rsidRPr="008C04BD">
              <w:rPr>
                <w:rStyle w:val="ad"/>
                <w:color w:val="000000"/>
              </w:rPr>
              <w:t>Дополнительная информация:</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5"/>
          <w:jc w:val="center"/>
        </w:trPr>
        <w:tc>
          <w:tcPr>
            <w:tcW w:w="529" w:type="dxa"/>
            <w:tcBorders>
              <w:top w:val="single" w:sz="4" w:space="0" w:color="auto"/>
              <w:left w:val="single" w:sz="4" w:space="0" w:color="auto"/>
              <w:bottom w:val="nil"/>
              <w:right w:val="nil"/>
            </w:tcBorders>
          </w:tcPr>
          <w:p w:rsidR="004E3B90" w:rsidRPr="008C04BD" w:rsidRDefault="004E3B90" w:rsidP="004132E4"/>
        </w:tc>
        <w:tc>
          <w:tcPr>
            <w:tcW w:w="9014"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57" w:lineRule="auto"/>
              <w:ind w:firstLine="0"/>
            </w:pPr>
            <w:r w:rsidRPr="008C04BD">
              <w:rPr>
                <w:rStyle w:val="ad"/>
                <w:b/>
                <w:bCs/>
                <w:color w:val="000000"/>
              </w:rPr>
              <w:t>Образованием машино-места в здании, сооружении путем объединения помещений, машино-мест в здании, сооружении</w:t>
            </w:r>
          </w:p>
        </w:tc>
      </w:tr>
      <w:tr w:rsidR="004E3B90" w:rsidRPr="008C04BD" w:rsidTr="004132E4">
        <w:trPr>
          <w:trHeight w:hRule="exact" w:val="569"/>
          <w:jc w:val="center"/>
        </w:trPr>
        <w:tc>
          <w:tcPr>
            <w:tcW w:w="3992" w:type="dxa"/>
            <w:gridSpan w:val="2"/>
            <w:tcBorders>
              <w:top w:val="single" w:sz="4" w:space="0" w:color="auto"/>
              <w:left w:val="single" w:sz="4" w:space="0" w:color="auto"/>
              <w:bottom w:val="nil"/>
              <w:right w:val="nil"/>
            </w:tcBorders>
          </w:tcPr>
          <w:p w:rsidR="004E3B90" w:rsidRPr="008C04BD" w:rsidRDefault="004E3B90" w:rsidP="004132E4">
            <w:pPr>
              <w:pStyle w:val="ae"/>
              <w:spacing w:line="264" w:lineRule="auto"/>
              <w:ind w:left="140" w:firstLine="40"/>
            </w:pPr>
            <w:r w:rsidRPr="008C04BD">
              <w:rPr>
                <w:rStyle w:val="ad"/>
                <w:color w:val="000000"/>
              </w:rPr>
              <w:t>Количество объединяемых помещений, машино-мест</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623"/>
          <w:jc w:val="center"/>
        </w:trPr>
        <w:tc>
          <w:tcPr>
            <w:tcW w:w="3992" w:type="dxa"/>
            <w:gridSpan w:val="2"/>
            <w:tcBorders>
              <w:top w:val="single" w:sz="4" w:space="0" w:color="auto"/>
              <w:left w:val="single" w:sz="4" w:space="0" w:color="auto"/>
              <w:bottom w:val="nil"/>
              <w:right w:val="nil"/>
            </w:tcBorders>
          </w:tcPr>
          <w:p w:rsidR="004E3B90" w:rsidRPr="008C04BD" w:rsidRDefault="004E3B90" w:rsidP="004132E4">
            <w:pPr>
              <w:pStyle w:val="ae"/>
              <w:spacing w:line="300" w:lineRule="auto"/>
              <w:ind w:left="140" w:firstLine="40"/>
            </w:pPr>
            <w:r w:rsidRPr="008C04BD">
              <w:rPr>
                <w:rStyle w:val="ad"/>
                <w:color w:val="000000"/>
              </w:rPr>
              <w:t xml:space="preserve">Кадастровый номер объединяемого помещения </w:t>
            </w:r>
            <w:r w:rsidRPr="008C04BD">
              <w:rPr>
                <w:rStyle w:val="ad"/>
                <w:color w:val="000000"/>
                <w:vertAlign w:val="superscript"/>
              </w:rPr>
              <w:t>4</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pPr>
              <w:pStyle w:val="ae"/>
              <w:spacing w:line="240" w:lineRule="auto"/>
              <w:ind w:firstLine="0"/>
            </w:pPr>
            <w:r w:rsidRPr="008C04BD">
              <w:rPr>
                <w:rStyle w:val="ad"/>
                <w:color w:val="000000"/>
              </w:rPr>
              <w:t xml:space="preserve">Адрес объединяемого помещения </w:t>
            </w:r>
            <w:r w:rsidRPr="008C04BD">
              <w:rPr>
                <w:rStyle w:val="ad"/>
                <w:color w:val="000000"/>
                <w:vertAlign w:val="superscript"/>
              </w:rPr>
              <w:t>4</w:t>
            </w:r>
          </w:p>
        </w:tc>
      </w:tr>
      <w:tr w:rsidR="004E3B90" w:rsidRPr="008C04BD" w:rsidTr="004132E4">
        <w:trPr>
          <w:trHeight w:hRule="exact" w:val="263"/>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6"/>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140"/>
            </w:pPr>
            <w:r w:rsidRPr="008C04BD">
              <w:rPr>
                <w:rStyle w:val="ad"/>
                <w:color w:val="000000"/>
              </w:rPr>
              <w:t>Дополнительная информация:</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98"/>
          <w:jc w:val="center"/>
        </w:trPr>
        <w:tc>
          <w:tcPr>
            <w:tcW w:w="529" w:type="dxa"/>
            <w:tcBorders>
              <w:top w:val="single" w:sz="4" w:space="0" w:color="auto"/>
              <w:left w:val="single" w:sz="4" w:space="0" w:color="auto"/>
              <w:bottom w:val="nil"/>
              <w:right w:val="nil"/>
            </w:tcBorders>
          </w:tcPr>
          <w:p w:rsidR="004E3B90" w:rsidRPr="008C04BD" w:rsidRDefault="004E3B90" w:rsidP="004132E4"/>
        </w:tc>
        <w:tc>
          <w:tcPr>
            <w:tcW w:w="9014"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b/>
                <w:bCs/>
                <w:color w:val="000000"/>
              </w:rPr>
              <w:t>Образованием машино-места в здании, сооружении путем переустройства и (или) перепланировки мест общего пользования</w:t>
            </w:r>
          </w:p>
        </w:tc>
      </w:tr>
      <w:tr w:rsidR="004E3B90" w:rsidRPr="008C04BD" w:rsidTr="004132E4">
        <w:trPr>
          <w:trHeight w:hRule="exact" w:val="346"/>
          <w:jc w:val="center"/>
        </w:trPr>
        <w:tc>
          <w:tcPr>
            <w:tcW w:w="3992"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140"/>
            </w:pPr>
            <w:r w:rsidRPr="008C04BD">
              <w:rPr>
                <w:rStyle w:val="ad"/>
                <w:color w:val="000000"/>
              </w:rPr>
              <w:t>Количество образуемых машино-мест</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49"/>
          <w:jc w:val="center"/>
        </w:trPr>
        <w:tc>
          <w:tcPr>
            <w:tcW w:w="3992"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140"/>
            </w:pPr>
            <w:r w:rsidRPr="008C04BD">
              <w:rPr>
                <w:rStyle w:val="ad"/>
                <w:color w:val="000000"/>
              </w:rPr>
              <w:t>Кадастровый номер здания, сооружения</w:t>
            </w:r>
          </w:p>
        </w:tc>
        <w:tc>
          <w:tcPr>
            <w:tcW w:w="5551"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Адрес здания, сооружения</w:t>
            </w:r>
          </w:p>
        </w:tc>
      </w:tr>
      <w:tr w:rsidR="004E3B90" w:rsidRPr="008C04BD" w:rsidTr="004132E4">
        <w:trPr>
          <w:trHeight w:hRule="exact" w:val="266"/>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140"/>
            </w:pPr>
            <w:r w:rsidRPr="008C04BD">
              <w:rPr>
                <w:rStyle w:val="ad"/>
                <w:color w:val="000000"/>
              </w:rPr>
              <w:t>Дополнительная информация:</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3E43AF">
        <w:trPr>
          <w:trHeight w:hRule="exact" w:val="2362"/>
          <w:jc w:val="center"/>
        </w:trPr>
        <w:tc>
          <w:tcPr>
            <w:tcW w:w="529" w:type="dxa"/>
            <w:tcBorders>
              <w:top w:val="single" w:sz="4" w:space="0" w:color="auto"/>
              <w:left w:val="single" w:sz="4" w:space="0" w:color="auto"/>
              <w:bottom w:val="nil"/>
              <w:right w:val="nil"/>
            </w:tcBorders>
          </w:tcPr>
          <w:p w:rsidR="004E3B90" w:rsidRPr="008C04BD" w:rsidRDefault="004E3B90" w:rsidP="004132E4"/>
        </w:tc>
        <w:tc>
          <w:tcPr>
            <w:tcW w:w="9014"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b/>
                <w:bCs/>
                <w:color w:val="00000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4E3B90" w:rsidRPr="008C04BD" w:rsidTr="004132E4">
        <w:trPr>
          <w:trHeight w:hRule="exact" w:val="817"/>
          <w:jc w:val="center"/>
        </w:trPr>
        <w:tc>
          <w:tcPr>
            <w:tcW w:w="3992" w:type="dxa"/>
            <w:gridSpan w:val="2"/>
            <w:tcBorders>
              <w:top w:val="single" w:sz="4" w:space="0" w:color="auto"/>
              <w:left w:val="single" w:sz="4" w:space="0" w:color="auto"/>
              <w:bottom w:val="nil"/>
              <w:right w:val="nil"/>
            </w:tcBorders>
          </w:tcPr>
          <w:p w:rsidR="004E3B90" w:rsidRPr="008C04BD" w:rsidRDefault="004E3B90" w:rsidP="004132E4">
            <w:pPr>
              <w:pStyle w:val="ae"/>
              <w:spacing w:line="266" w:lineRule="auto"/>
              <w:ind w:left="140" w:firstLine="40"/>
            </w:pPr>
            <w:r w:rsidRPr="008C04BD">
              <w:rPr>
                <w:rStyle w:val="ad"/>
                <w:color w:val="000000"/>
              </w:rPr>
              <w:t>Кадастровый номер земельного участка, здания (строения), сооружения, помещения, машино-места</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pPr>
              <w:pStyle w:val="ae"/>
              <w:spacing w:line="266" w:lineRule="auto"/>
              <w:ind w:firstLine="0"/>
            </w:pPr>
            <w:r w:rsidRPr="008C04BD">
              <w:rPr>
                <w:rStyle w:val="ad"/>
                <w:color w:val="000000"/>
              </w:rPr>
              <w:t>Существующий адрес земельного участка, здания (строения), сооружения, помещения, машино-места</w:t>
            </w:r>
          </w:p>
        </w:tc>
      </w:tr>
      <w:tr w:rsidR="004E3B90" w:rsidRPr="008C04BD" w:rsidTr="004132E4">
        <w:trPr>
          <w:trHeight w:hRule="exact" w:val="263"/>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140"/>
            </w:pPr>
            <w:r w:rsidRPr="008C04BD">
              <w:rPr>
                <w:rStyle w:val="ad"/>
                <w:color w:val="000000"/>
              </w:rPr>
              <w:t>Дополнительная информация:</w:t>
            </w:r>
          </w:p>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3992" w:type="dxa"/>
            <w:gridSpan w:val="2"/>
            <w:vMerge/>
            <w:tcBorders>
              <w:top w:val="nil"/>
              <w:left w:val="single" w:sz="4" w:space="0" w:color="auto"/>
              <w:bottom w:val="nil"/>
              <w:right w:val="nil"/>
            </w:tcBorders>
          </w:tcPr>
          <w:p w:rsidR="004E3B90" w:rsidRPr="008C04BD" w:rsidRDefault="004E3B90" w:rsidP="004132E4"/>
        </w:tc>
        <w:tc>
          <w:tcPr>
            <w:tcW w:w="5551"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99"/>
          <w:jc w:val="center"/>
        </w:trPr>
        <w:tc>
          <w:tcPr>
            <w:tcW w:w="3992" w:type="dxa"/>
            <w:gridSpan w:val="2"/>
            <w:vMerge/>
            <w:tcBorders>
              <w:top w:val="nil"/>
              <w:left w:val="single" w:sz="4" w:space="0" w:color="auto"/>
              <w:bottom w:val="single" w:sz="4" w:space="0" w:color="auto"/>
              <w:right w:val="nil"/>
            </w:tcBorders>
          </w:tcPr>
          <w:p w:rsidR="004E3B90" w:rsidRPr="008C04BD" w:rsidRDefault="004E3B90" w:rsidP="004132E4"/>
        </w:tc>
        <w:tc>
          <w:tcPr>
            <w:tcW w:w="5551" w:type="dxa"/>
            <w:tcBorders>
              <w:top w:val="single" w:sz="4" w:space="0" w:color="auto"/>
              <w:left w:val="single" w:sz="4" w:space="0" w:color="auto"/>
              <w:bottom w:val="single" w:sz="4" w:space="0" w:color="auto"/>
              <w:right w:val="single" w:sz="4" w:space="0" w:color="auto"/>
            </w:tcBorders>
          </w:tcPr>
          <w:p w:rsidR="004E3B90" w:rsidRPr="008C04BD" w:rsidRDefault="004E3B90" w:rsidP="004132E4"/>
        </w:tc>
      </w:tr>
    </w:tbl>
    <w:p w:rsidR="004E3B90" w:rsidRPr="008C04BD" w:rsidRDefault="004E3B90" w:rsidP="004E3B90">
      <w:pPr>
        <w:spacing w:line="1" w:lineRule="exact"/>
      </w:pPr>
      <w:r w:rsidRPr="008C04BD">
        <w:rPr>
          <w:noProof/>
        </w:rPr>
        <w:drawing>
          <wp:anchor distT="0" distB="247015" distL="0" distR="0" simplePos="0" relativeHeight="251659264" behindDoc="1" locked="0" layoutInCell="1" allowOverlap="1">
            <wp:simplePos x="0" y="0"/>
            <wp:positionH relativeFrom="margin">
              <wp:posOffset>-124460</wp:posOffset>
            </wp:positionH>
            <wp:positionV relativeFrom="margin">
              <wp:posOffset>212725</wp:posOffset>
            </wp:positionV>
            <wp:extent cx="6394450" cy="237490"/>
            <wp:effectExtent l="0" t="0" r="635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4450" cy="237490"/>
                    </a:xfrm>
                    <a:prstGeom prst="rect">
                      <a:avLst/>
                    </a:prstGeom>
                    <a:noFill/>
                  </pic:spPr>
                </pic:pic>
              </a:graphicData>
            </a:graphic>
            <wp14:sizeRelH relativeFrom="page">
              <wp14:pctWidth>0</wp14:pctWidth>
            </wp14:sizeRelH>
            <wp14:sizeRelV relativeFrom="page">
              <wp14:pctHeight>0</wp14:pctHeight>
            </wp14:sizeRelV>
          </wp:anchor>
        </w:drawing>
      </w:r>
      <w:r w:rsidRPr="008C04BD">
        <w:rPr>
          <w:noProof/>
        </w:rPr>
        <mc:AlternateContent>
          <mc:Choice Requires="wps">
            <w:drawing>
              <wp:anchor distT="0" distB="0" distL="0" distR="0" simplePos="0" relativeHeight="251660288" behindDoc="0" locked="0" layoutInCell="1" allowOverlap="1">
                <wp:simplePos x="0" y="0"/>
                <wp:positionH relativeFrom="margin">
                  <wp:posOffset>618490</wp:posOffset>
                </wp:positionH>
                <wp:positionV relativeFrom="margin">
                  <wp:posOffset>530225</wp:posOffset>
                </wp:positionV>
                <wp:extent cx="5033645" cy="164465"/>
                <wp:effectExtent l="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2E4" w:rsidRDefault="004132E4" w:rsidP="004E3B90">
                            <w:pPr>
                              <w:pStyle w:val="ac"/>
                              <w:rPr>
                                <w:rFonts w:ascii="Arial Unicode MS" w:hAnsi="Arial Unicode MS" w:cs="Arial Unicode MS"/>
                                <w:b w:val="0"/>
                                <w:bCs w:val="0"/>
                                <w:sz w:val="24"/>
                                <w:szCs w:val="24"/>
                              </w:rPr>
                            </w:pPr>
                            <w:r>
                              <w:rPr>
                                <w:rStyle w:val="ab"/>
                                <w:b/>
                                <w:bCs/>
                                <w:color w:val="000000"/>
                              </w:rPr>
                              <w:t>Образованием машино-места в здании, сооружении путем раздела здания, сооружения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7pt;margin-top:41.75pt;width:396.35pt;height:12.9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" filled="f" stroked="f">
                <v:textbox inset="0,0,0,0">
                  <w:txbxContent>
                    <w:p w:rsidR="004132E4" w:rsidRDefault="004132E4" w:rsidP="004E3B90">
                      <w:pPr>
                        <w:pStyle w:val="ac"/>
                        <w:rPr>
                          <w:rFonts w:ascii="Arial Unicode MS" w:hAnsi="Arial Unicode MS" w:cs="Arial Unicode MS"/>
                          <w:b w:val="0"/>
                          <w:bCs w:val="0"/>
                          <w:sz w:val="24"/>
                          <w:szCs w:val="24"/>
                        </w:rPr>
                      </w:pPr>
                      <w:r>
                        <w:rPr>
                          <w:rStyle w:val="ab"/>
                          <w:b/>
                          <w:bCs/>
                          <w:color w:val="000000"/>
                        </w:rPr>
                        <w:t>Образованием машино-места в здании, сооружении путем раздела здания, сооружения</w:t>
                      </w:r>
                    </w:p>
                  </w:txbxContent>
                </v:textbox>
                <w10:wrap anchorx="margin" anchory="margin"/>
              </v:shape>
            </w:pict>
          </mc:Fallback>
        </mc:AlternateContent>
      </w:r>
      <w:r w:rsidRPr="008C04BD">
        <w:br w:type="page"/>
      </w:r>
    </w:p>
    <w:tbl>
      <w:tblPr>
        <w:tblW w:w="0" w:type="auto"/>
        <w:jc w:val="center"/>
        <w:tblLayout w:type="fixed"/>
        <w:tblCellMar>
          <w:left w:w="0" w:type="dxa"/>
          <w:right w:w="0" w:type="dxa"/>
        </w:tblCellMar>
        <w:tblLook w:val="0000" w:firstRow="0" w:lastRow="0" w:firstColumn="0" w:lastColumn="0" w:noHBand="0" w:noVBand="0"/>
      </w:tblPr>
      <w:tblGrid>
        <w:gridCol w:w="619"/>
        <w:gridCol w:w="468"/>
        <w:gridCol w:w="3470"/>
        <w:gridCol w:w="5580"/>
      </w:tblGrid>
      <w:tr w:rsidR="004E3B90" w:rsidRPr="008C04BD" w:rsidTr="004132E4">
        <w:trPr>
          <w:trHeight w:hRule="exact" w:val="403"/>
          <w:jc w:val="center"/>
        </w:trPr>
        <w:tc>
          <w:tcPr>
            <w:tcW w:w="10137"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leader="underscore" w:pos="1116"/>
                <w:tab w:val="left" w:leader="underscore" w:pos="2995"/>
              </w:tabs>
              <w:spacing w:line="240" w:lineRule="auto"/>
              <w:ind w:right="180" w:firstLine="0"/>
              <w:jc w:val="right"/>
            </w:pPr>
            <w:r w:rsidRPr="008C04BD">
              <w:rPr>
                <w:rStyle w:val="ad"/>
                <w:color w:val="000000"/>
              </w:rPr>
              <w:t>Лист №</w:t>
            </w:r>
            <w:r w:rsidRPr="008C04BD">
              <w:rPr>
                <w:rStyle w:val="ad"/>
                <w:color w:val="000000"/>
              </w:rPr>
              <w:tab/>
              <w:t xml:space="preserve"> Всего листов</w:t>
            </w:r>
            <w:r w:rsidRPr="008C04BD">
              <w:rPr>
                <w:rStyle w:val="ad"/>
                <w:color w:val="000000"/>
              </w:rPr>
              <w:tab/>
            </w:r>
          </w:p>
        </w:tc>
      </w:tr>
      <w:tr w:rsidR="004E3B90" w:rsidRPr="008C04BD" w:rsidTr="004132E4">
        <w:trPr>
          <w:trHeight w:hRule="exact" w:val="947"/>
          <w:jc w:val="center"/>
        </w:trPr>
        <w:tc>
          <w:tcPr>
            <w:tcW w:w="619" w:type="dxa"/>
            <w:vMerge w:val="restart"/>
            <w:tcBorders>
              <w:top w:val="single" w:sz="4" w:space="0" w:color="auto"/>
              <w:left w:val="single" w:sz="4" w:space="0" w:color="auto"/>
              <w:bottom w:val="nil"/>
              <w:right w:val="nil"/>
            </w:tcBorders>
          </w:tcPr>
          <w:p w:rsidR="004E3B90" w:rsidRPr="008C04BD" w:rsidRDefault="004E3B90" w:rsidP="004132E4"/>
        </w:tc>
        <w:tc>
          <w:tcPr>
            <w:tcW w:w="468" w:type="dxa"/>
            <w:tcBorders>
              <w:top w:val="single" w:sz="4" w:space="0" w:color="auto"/>
              <w:left w:val="single" w:sz="4" w:space="0" w:color="auto"/>
              <w:bottom w:val="nil"/>
              <w:right w:val="nil"/>
            </w:tcBorders>
          </w:tcPr>
          <w:p w:rsidR="004E3B90" w:rsidRPr="008C04BD" w:rsidRDefault="004E3B90" w:rsidP="004132E4"/>
        </w:tc>
        <w:tc>
          <w:tcPr>
            <w:tcW w:w="9050"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left="140" w:firstLine="0"/>
            </w:pPr>
            <w:r w:rsidRPr="008C04BD">
              <w:rPr>
                <w:rStyle w:val="ad"/>
                <w:b/>
                <w:bCs/>
                <w:color w:val="00000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E3B90" w:rsidRPr="008C04BD" w:rsidTr="004132E4">
        <w:trPr>
          <w:trHeight w:hRule="exact" w:val="814"/>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4" w:lineRule="auto"/>
              <w:ind w:left="140" w:firstLine="0"/>
            </w:pPr>
          </w:p>
        </w:tc>
        <w:tc>
          <w:tcPr>
            <w:tcW w:w="3938" w:type="dxa"/>
            <w:gridSpan w:val="2"/>
            <w:tcBorders>
              <w:top w:val="single" w:sz="4" w:space="0" w:color="auto"/>
              <w:left w:val="single" w:sz="4" w:space="0" w:color="auto"/>
              <w:bottom w:val="nil"/>
              <w:right w:val="nil"/>
            </w:tcBorders>
          </w:tcPr>
          <w:p w:rsidR="004E3B90" w:rsidRPr="008C04BD" w:rsidRDefault="004E3B90" w:rsidP="004132E4">
            <w:pPr>
              <w:pStyle w:val="ae"/>
              <w:spacing w:line="264" w:lineRule="auto"/>
              <w:ind w:firstLine="0"/>
            </w:pPr>
            <w:r w:rsidRPr="008C04BD">
              <w:rPr>
                <w:rStyle w:val="ad"/>
                <w:color w:val="000000"/>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pPr>
              <w:pStyle w:val="ae"/>
              <w:spacing w:line="266" w:lineRule="auto"/>
              <w:ind w:firstLine="0"/>
            </w:pPr>
            <w:r w:rsidRPr="008C04BD">
              <w:rPr>
                <w:rStyle w:val="ad"/>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3938" w:type="dxa"/>
            <w:gridSpan w:val="2"/>
            <w:tcBorders>
              <w:top w:val="single" w:sz="4" w:space="0" w:color="auto"/>
              <w:left w:val="single" w:sz="4" w:space="0" w:color="auto"/>
              <w:bottom w:val="nil"/>
              <w:right w:val="nil"/>
            </w:tcBorders>
          </w:tcPr>
          <w:p w:rsidR="004E3B90" w:rsidRPr="008C04BD" w:rsidRDefault="004E3B90" w:rsidP="004132E4"/>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tcPr>
          <w:p w:rsidR="004E3B90" w:rsidRPr="008C04BD" w:rsidRDefault="004E3B90" w:rsidP="004132E4"/>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Дополнительная информация:</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tcPr>
          <w:p w:rsidR="004E3B90" w:rsidRPr="008C04BD" w:rsidRDefault="004E3B90" w:rsidP="004132E4"/>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tcPr>
          <w:p w:rsidR="004E3B90" w:rsidRPr="008C04BD" w:rsidRDefault="004E3B90" w:rsidP="004132E4"/>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92"/>
          <w:jc w:val="center"/>
        </w:trPr>
        <w:tc>
          <w:tcPr>
            <w:tcW w:w="619"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20"/>
            </w:pPr>
            <w:r w:rsidRPr="008C04BD">
              <w:rPr>
                <w:rStyle w:val="ad"/>
                <w:b/>
                <w:bCs/>
                <w:color w:val="000000"/>
              </w:rPr>
              <w:t>3.3</w:t>
            </w:r>
          </w:p>
        </w:tc>
        <w:tc>
          <w:tcPr>
            <w:tcW w:w="9518" w:type="dxa"/>
            <w:gridSpan w:val="3"/>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Аннулировать адрес объекта адресации:</w:t>
            </w:r>
          </w:p>
        </w:tc>
      </w:tr>
      <w:tr w:rsidR="004E3B90" w:rsidRPr="008C04BD" w:rsidTr="004132E4">
        <w:trPr>
          <w:trHeight w:hRule="exact" w:val="392"/>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Наименование страны</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5"/>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4" w:lineRule="auto"/>
              <w:ind w:firstLine="0"/>
            </w:pPr>
            <w:r w:rsidRPr="008C04BD">
              <w:rPr>
                <w:rStyle w:val="ad"/>
                <w:color w:val="000000"/>
              </w:rPr>
              <w:t>Наименование субъекта Российской Федерации</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1354"/>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89"/>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Наименование поселения</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5"/>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Наименование внутригородского района городского округа</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92"/>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Наименование населенного пункта</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9"/>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Наименование элемента планировочной структуры</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5"/>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tcPr>
          <w:p w:rsidR="004E3B90" w:rsidRPr="008C04BD" w:rsidRDefault="004E3B90" w:rsidP="004132E4">
            <w:pPr>
              <w:pStyle w:val="ae"/>
              <w:spacing w:line="264" w:lineRule="auto"/>
              <w:ind w:firstLine="0"/>
            </w:pPr>
            <w:r w:rsidRPr="008C04BD">
              <w:rPr>
                <w:rStyle w:val="ad"/>
                <w:color w:val="000000"/>
              </w:rPr>
              <w:t>Наименование элемента улич но-дорожной сети</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92"/>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Номер земельного участка</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5"/>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pPr>
            <w:r w:rsidRPr="008C04BD">
              <w:rPr>
                <w:rStyle w:val="ad"/>
                <w:color w:val="000000"/>
              </w:rPr>
              <w:t>Тип и номер здания, сооружения или объекта незавершенного строительства</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65"/>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71" w:lineRule="auto"/>
              <w:ind w:firstLine="0"/>
            </w:pPr>
            <w:r w:rsidRPr="008C04BD">
              <w:rPr>
                <w:rStyle w:val="ad"/>
                <w:color w:val="000000"/>
              </w:rPr>
              <w:t>Тип и номер помещения, расположенного в здании или сооружении</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817"/>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9" w:lineRule="auto"/>
              <w:ind w:firstLine="0"/>
            </w:pPr>
            <w:r w:rsidRPr="008C04BD">
              <w:rPr>
                <w:rStyle w:val="ad"/>
                <w:color w:val="00000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Дополнительная информация:</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vMerge/>
            <w:tcBorders>
              <w:top w:val="nil"/>
              <w:left w:val="single" w:sz="4" w:space="0" w:color="auto"/>
              <w:bottom w:val="nil"/>
              <w:right w:val="nil"/>
            </w:tcBorders>
          </w:tcPr>
          <w:p w:rsidR="004E3B90" w:rsidRPr="008C04BD" w:rsidRDefault="004E3B90" w:rsidP="004132E4"/>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vMerge/>
            <w:tcBorders>
              <w:top w:val="nil"/>
              <w:left w:val="single" w:sz="4" w:space="0" w:color="auto"/>
              <w:bottom w:val="nil"/>
              <w:right w:val="nil"/>
            </w:tcBorders>
          </w:tcPr>
          <w:p w:rsidR="004E3B90" w:rsidRPr="008C04BD" w:rsidRDefault="004E3B90" w:rsidP="004132E4"/>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49"/>
          <w:jc w:val="center"/>
        </w:trPr>
        <w:tc>
          <w:tcPr>
            <w:tcW w:w="619" w:type="dxa"/>
            <w:vMerge/>
            <w:tcBorders>
              <w:top w:val="nil"/>
              <w:left w:val="single" w:sz="4" w:space="0" w:color="auto"/>
              <w:bottom w:val="nil"/>
              <w:right w:val="nil"/>
            </w:tcBorders>
          </w:tcPr>
          <w:p w:rsidR="004E3B90" w:rsidRPr="008C04BD" w:rsidRDefault="004E3B90" w:rsidP="004132E4"/>
        </w:tc>
        <w:tc>
          <w:tcPr>
            <w:tcW w:w="9518" w:type="dxa"/>
            <w:gridSpan w:val="3"/>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r w:rsidRPr="008C04BD">
              <w:rPr>
                <w:rStyle w:val="ad"/>
                <w:b/>
                <w:bCs/>
                <w:color w:val="000000"/>
              </w:rPr>
              <w:t>В связи с:</w:t>
            </w:r>
          </w:p>
        </w:tc>
      </w:tr>
      <w:tr w:rsidR="004E3B90" w:rsidRPr="008C04BD" w:rsidTr="004132E4">
        <w:trPr>
          <w:trHeight w:hRule="exact" w:val="569"/>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8" w:type="dxa"/>
            <w:tcBorders>
              <w:top w:val="single" w:sz="4" w:space="0" w:color="auto"/>
              <w:left w:val="single" w:sz="4" w:space="0" w:color="auto"/>
              <w:bottom w:val="nil"/>
              <w:right w:val="nil"/>
            </w:tcBorders>
          </w:tcPr>
          <w:p w:rsidR="004E3B90" w:rsidRPr="008C04BD" w:rsidRDefault="004E3B90" w:rsidP="004132E4"/>
        </w:tc>
        <w:tc>
          <w:tcPr>
            <w:tcW w:w="9050"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E3B90" w:rsidRPr="008C04BD" w:rsidTr="004132E4">
        <w:trPr>
          <w:trHeight w:hRule="exact" w:val="842"/>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468" w:type="dxa"/>
            <w:tcBorders>
              <w:top w:val="single" w:sz="4" w:space="0" w:color="auto"/>
              <w:left w:val="single" w:sz="4" w:space="0" w:color="auto"/>
              <w:bottom w:val="nil"/>
              <w:right w:val="nil"/>
            </w:tcBorders>
          </w:tcPr>
          <w:p w:rsidR="004E3B90" w:rsidRPr="008C04BD" w:rsidRDefault="004E3B90" w:rsidP="004132E4"/>
        </w:tc>
        <w:tc>
          <w:tcPr>
            <w:tcW w:w="9050"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color w:val="00000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E3B90" w:rsidRPr="008C04BD" w:rsidTr="004132E4">
        <w:trPr>
          <w:trHeight w:hRule="exact" w:val="486"/>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468" w:type="dxa"/>
            <w:tcBorders>
              <w:top w:val="single" w:sz="4" w:space="0" w:color="auto"/>
              <w:left w:val="single" w:sz="4" w:space="0" w:color="auto"/>
              <w:bottom w:val="nil"/>
              <w:right w:val="nil"/>
            </w:tcBorders>
          </w:tcPr>
          <w:p w:rsidR="004E3B90" w:rsidRPr="008C04BD" w:rsidRDefault="004E3B90" w:rsidP="004132E4"/>
        </w:tc>
        <w:tc>
          <w:tcPr>
            <w:tcW w:w="9050" w:type="dxa"/>
            <w:gridSpan w:val="2"/>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40" w:lineRule="auto"/>
              <w:ind w:firstLine="0"/>
            </w:pPr>
            <w:r w:rsidRPr="008C04BD">
              <w:rPr>
                <w:rStyle w:val="ad"/>
                <w:color w:val="000000"/>
              </w:rPr>
              <w:t>Присвоением объекту адресации нового адреса</w:t>
            </w:r>
          </w:p>
        </w:tc>
      </w:tr>
      <w:tr w:rsidR="004E3B90" w:rsidRPr="008C04BD" w:rsidTr="004132E4">
        <w:trPr>
          <w:trHeight w:hRule="exact" w:val="263"/>
          <w:jc w:val="center"/>
        </w:trPr>
        <w:tc>
          <w:tcPr>
            <w:tcW w:w="619"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3938"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Дополнительная информация:</w:t>
            </w:r>
          </w:p>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6"/>
          <w:jc w:val="center"/>
        </w:trPr>
        <w:tc>
          <w:tcPr>
            <w:tcW w:w="619" w:type="dxa"/>
            <w:vMerge/>
            <w:tcBorders>
              <w:top w:val="nil"/>
              <w:left w:val="single" w:sz="4" w:space="0" w:color="auto"/>
              <w:bottom w:val="nil"/>
              <w:right w:val="nil"/>
            </w:tcBorders>
          </w:tcPr>
          <w:p w:rsidR="004E3B90" w:rsidRPr="008C04BD" w:rsidRDefault="004E3B90" w:rsidP="004132E4"/>
        </w:tc>
        <w:tc>
          <w:tcPr>
            <w:tcW w:w="3938" w:type="dxa"/>
            <w:gridSpan w:val="2"/>
            <w:vMerge/>
            <w:tcBorders>
              <w:top w:val="nil"/>
              <w:left w:val="single" w:sz="4" w:space="0" w:color="auto"/>
              <w:bottom w:val="nil"/>
              <w:right w:val="nil"/>
            </w:tcBorders>
          </w:tcPr>
          <w:p w:rsidR="004E3B90" w:rsidRPr="008C04BD" w:rsidRDefault="004E3B90" w:rsidP="004132E4"/>
        </w:tc>
        <w:tc>
          <w:tcPr>
            <w:tcW w:w="558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99"/>
          <w:jc w:val="center"/>
        </w:trPr>
        <w:tc>
          <w:tcPr>
            <w:tcW w:w="619" w:type="dxa"/>
            <w:vMerge/>
            <w:tcBorders>
              <w:top w:val="nil"/>
              <w:left w:val="single" w:sz="4" w:space="0" w:color="auto"/>
              <w:bottom w:val="single" w:sz="4" w:space="0" w:color="auto"/>
              <w:right w:val="nil"/>
            </w:tcBorders>
          </w:tcPr>
          <w:p w:rsidR="004E3B90" w:rsidRPr="008C04BD" w:rsidRDefault="004E3B90" w:rsidP="004132E4"/>
        </w:tc>
        <w:tc>
          <w:tcPr>
            <w:tcW w:w="3938" w:type="dxa"/>
            <w:gridSpan w:val="2"/>
            <w:vMerge/>
            <w:tcBorders>
              <w:top w:val="nil"/>
              <w:left w:val="single" w:sz="4" w:space="0" w:color="auto"/>
              <w:bottom w:val="single" w:sz="4" w:space="0" w:color="auto"/>
              <w:right w:val="nil"/>
            </w:tcBorders>
          </w:tcPr>
          <w:p w:rsidR="004E3B90" w:rsidRPr="008C04BD" w:rsidRDefault="004E3B90" w:rsidP="004132E4"/>
        </w:tc>
        <w:tc>
          <w:tcPr>
            <w:tcW w:w="5580" w:type="dxa"/>
            <w:tcBorders>
              <w:top w:val="single" w:sz="4" w:space="0" w:color="auto"/>
              <w:left w:val="single" w:sz="4" w:space="0" w:color="auto"/>
              <w:bottom w:val="single" w:sz="4" w:space="0" w:color="auto"/>
              <w:right w:val="single" w:sz="4" w:space="0" w:color="auto"/>
            </w:tcBorders>
          </w:tcPr>
          <w:p w:rsidR="004E3B90" w:rsidRPr="008C04BD" w:rsidRDefault="004E3B90" w:rsidP="004132E4"/>
        </w:tc>
      </w:tr>
    </w:tbl>
    <w:p w:rsidR="004E3B90" w:rsidRPr="008C04BD" w:rsidRDefault="004E3B90" w:rsidP="004E3B90">
      <w:pPr>
        <w:spacing w:line="1" w:lineRule="exact"/>
      </w:pPr>
      <w:r w:rsidRPr="008C04BD">
        <w:br w:type="page"/>
      </w:r>
    </w:p>
    <w:p w:rsidR="004E3B90" w:rsidRPr="008C04BD" w:rsidRDefault="004E3B90" w:rsidP="004E3B90">
      <w:pPr>
        <w:pStyle w:val="af0"/>
        <w:spacing w:line="240" w:lineRule="auto"/>
        <w:ind w:firstLine="0"/>
        <w:jc w:val="both"/>
        <w:rPr>
          <w:sz w:val="24"/>
          <w:szCs w:val="24"/>
        </w:rPr>
      </w:pPr>
      <w:r w:rsidRPr="008C04BD">
        <w:rPr>
          <w:rStyle w:val="af"/>
          <w:color w:val="000000"/>
          <w:sz w:val="20"/>
          <w:szCs w:val="20"/>
        </w:rPr>
        <w:t>Лист № Всего листов</w:t>
      </w:r>
    </w:p>
    <w:tbl>
      <w:tblPr>
        <w:tblW w:w="0" w:type="auto"/>
        <w:jc w:val="center"/>
        <w:tblLayout w:type="fixed"/>
        <w:tblCellMar>
          <w:left w:w="0" w:type="dxa"/>
          <w:right w:w="0" w:type="dxa"/>
        </w:tblCellMar>
        <w:tblLook w:val="0000" w:firstRow="0" w:lastRow="0" w:firstColumn="0" w:lastColumn="0" w:noHBand="0" w:noVBand="0"/>
      </w:tblPr>
      <w:tblGrid>
        <w:gridCol w:w="605"/>
        <w:gridCol w:w="464"/>
        <w:gridCol w:w="479"/>
        <w:gridCol w:w="479"/>
        <w:gridCol w:w="2243"/>
        <w:gridCol w:w="198"/>
        <w:gridCol w:w="1102"/>
        <w:gridCol w:w="943"/>
        <w:gridCol w:w="716"/>
        <w:gridCol w:w="1436"/>
        <w:gridCol w:w="1447"/>
      </w:tblGrid>
      <w:tr w:rsidR="004E3B90" w:rsidRPr="008C04BD" w:rsidTr="004132E4">
        <w:trPr>
          <w:trHeight w:hRule="exact" w:val="616"/>
          <w:jc w:val="center"/>
        </w:trPr>
        <w:tc>
          <w:tcPr>
            <w:tcW w:w="605" w:type="dxa"/>
            <w:vMerge w:val="restart"/>
            <w:tcBorders>
              <w:top w:val="single" w:sz="4" w:space="0" w:color="auto"/>
              <w:left w:val="single" w:sz="4" w:space="0" w:color="auto"/>
              <w:bottom w:val="nil"/>
              <w:right w:val="nil"/>
            </w:tcBorders>
          </w:tcPr>
          <w:p w:rsidR="004E3B90" w:rsidRPr="008C04BD" w:rsidRDefault="004E3B90" w:rsidP="004132E4">
            <w:pPr>
              <w:pStyle w:val="ae"/>
              <w:spacing w:before="200" w:line="240" w:lineRule="auto"/>
              <w:ind w:firstLine="260"/>
            </w:pPr>
            <w:r w:rsidRPr="008C04BD">
              <w:rPr>
                <w:rStyle w:val="ad"/>
                <w:b/>
                <w:bCs/>
                <w:color w:val="000000"/>
              </w:rPr>
              <w:t>4</w:t>
            </w:r>
          </w:p>
        </w:tc>
        <w:tc>
          <w:tcPr>
            <w:tcW w:w="9507" w:type="dxa"/>
            <w:gridSpan w:val="10"/>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pPr>
            <w:r w:rsidRPr="008C04BD">
              <w:rPr>
                <w:rStyle w:val="ad"/>
                <w:b/>
                <w:bCs/>
                <w:color w:val="000000"/>
              </w:rPr>
              <w:t>Собственник объекта адресации или лицо, обладающее иным вещным правом на объект адресации</w:t>
            </w:r>
          </w:p>
        </w:tc>
      </w:tr>
      <w:tr w:rsidR="004E3B90" w:rsidRPr="008C04BD" w:rsidTr="004132E4">
        <w:trPr>
          <w:trHeight w:hRule="exact" w:val="320"/>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464" w:type="dxa"/>
            <w:vMerge w:val="restart"/>
            <w:tcBorders>
              <w:top w:val="single" w:sz="4" w:space="0" w:color="auto"/>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tcPr>
          <w:p w:rsidR="004E3B90" w:rsidRPr="008C04BD" w:rsidRDefault="004E3B90" w:rsidP="004132E4"/>
        </w:tc>
        <w:tc>
          <w:tcPr>
            <w:tcW w:w="8564"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физическое лицо:</w:t>
            </w:r>
          </w:p>
        </w:tc>
      </w:tr>
      <w:tr w:rsidR="004E3B90" w:rsidRPr="008C04BD" w:rsidTr="004132E4">
        <w:trPr>
          <w:trHeight w:hRule="exact" w:val="511"/>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9" w:type="dxa"/>
            <w:vMerge w:val="restart"/>
            <w:tcBorders>
              <w:top w:val="single" w:sz="4" w:space="0" w:color="auto"/>
              <w:left w:val="single" w:sz="4" w:space="0" w:color="auto"/>
              <w:bottom w:val="nil"/>
              <w:right w:val="nil"/>
            </w:tcBorders>
          </w:tcPr>
          <w:p w:rsidR="004E3B90" w:rsidRPr="008C04BD" w:rsidRDefault="004E3B90" w:rsidP="004132E4"/>
        </w:tc>
        <w:tc>
          <w:tcPr>
            <w:tcW w:w="2722" w:type="dxa"/>
            <w:gridSpan w:val="2"/>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фамилия:</w:t>
            </w:r>
          </w:p>
        </w:tc>
        <w:tc>
          <w:tcPr>
            <w:tcW w:w="2243"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имя (полностью):</w:t>
            </w:r>
          </w:p>
        </w:tc>
        <w:tc>
          <w:tcPr>
            <w:tcW w:w="2152"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jc w:val="center"/>
            </w:pPr>
            <w:r w:rsidRPr="008C04BD">
              <w:rPr>
                <w:rStyle w:val="ad"/>
                <w:color w:val="000000"/>
              </w:rPr>
              <w:t>отчество (полностью) (при наличии):</w:t>
            </w:r>
          </w:p>
        </w:tc>
        <w:tc>
          <w:tcPr>
            <w:tcW w:w="1447"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jc w:val="center"/>
            </w:pPr>
            <w:r w:rsidRPr="008C04BD">
              <w:rPr>
                <w:rStyle w:val="ad"/>
                <w:color w:val="000000"/>
              </w:rPr>
              <w:t>ИНН (при наличии):</w:t>
            </w:r>
          </w:p>
        </w:tc>
      </w:tr>
      <w:tr w:rsidR="004E3B90" w:rsidRPr="008C04BD" w:rsidTr="004132E4">
        <w:trPr>
          <w:trHeight w:hRule="exact" w:val="263"/>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4" w:lineRule="auto"/>
              <w:ind w:firstLine="0"/>
              <w:jc w:val="center"/>
            </w:pPr>
          </w:p>
        </w:tc>
        <w:tc>
          <w:tcPr>
            <w:tcW w:w="464" w:type="dxa"/>
            <w:vMerge/>
            <w:tcBorders>
              <w:top w:val="nil"/>
              <w:left w:val="single" w:sz="4" w:space="0" w:color="auto"/>
              <w:bottom w:val="nil"/>
              <w:right w:val="nil"/>
            </w:tcBorders>
          </w:tcPr>
          <w:p w:rsidR="004E3B90" w:rsidRPr="008C04BD" w:rsidRDefault="004E3B90" w:rsidP="004132E4">
            <w:pPr>
              <w:pStyle w:val="ae"/>
              <w:spacing w:line="264" w:lineRule="auto"/>
              <w:ind w:firstLine="0"/>
              <w:jc w:val="center"/>
            </w:pPr>
          </w:p>
        </w:tc>
        <w:tc>
          <w:tcPr>
            <w:tcW w:w="479" w:type="dxa"/>
            <w:vMerge/>
            <w:tcBorders>
              <w:top w:val="nil"/>
              <w:left w:val="single" w:sz="4" w:space="0" w:color="auto"/>
              <w:bottom w:val="nil"/>
              <w:right w:val="nil"/>
            </w:tcBorders>
          </w:tcPr>
          <w:p w:rsidR="004E3B90" w:rsidRPr="008C04BD" w:rsidRDefault="004E3B90" w:rsidP="004132E4">
            <w:pPr>
              <w:pStyle w:val="ae"/>
              <w:spacing w:line="264" w:lineRule="auto"/>
              <w:ind w:firstLine="0"/>
              <w:jc w:val="center"/>
            </w:pPr>
          </w:p>
        </w:tc>
        <w:tc>
          <w:tcPr>
            <w:tcW w:w="2722" w:type="dxa"/>
            <w:gridSpan w:val="2"/>
            <w:tcBorders>
              <w:top w:val="single" w:sz="4" w:space="0" w:color="auto"/>
              <w:left w:val="single" w:sz="4" w:space="0" w:color="auto"/>
              <w:bottom w:val="nil"/>
              <w:right w:val="nil"/>
            </w:tcBorders>
          </w:tcPr>
          <w:p w:rsidR="004E3B90" w:rsidRPr="008C04BD" w:rsidRDefault="004E3B90" w:rsidP="004132E4"/>
        </w:tc>
        <w:tc>
          <w:tcPr>
            <w:tcW w:w="2243" w:type="dxa"/>
            <w:gridSpan w:val="3"/>
            <w:tcBorders>
              <w:top w:val="single" w:sz="4" w:space="0" w:color="auto"/>
              <w:left w:val="single" w:sz="4" w:space="0" w:color="auto"/>
              <w:bottom w:val="nil"/>
              <w:right w:val="nil"/>
            </w:tcBorders>
          </w:tcPr>
          <w:p w:rsidR="004E3B90" w:rsidRPr="008C04BD" w:rsidRDefault="004E3B90" w:rsidP="004132E4"/>
        </w:tc>
        <w:tc>
          <w:tcPr>
            <w:tcW w:w="2152" w:type="dxa"/>
            <w:gridSpan w:val="2"/>
            <w:tcBorders>
              <w:top w:val="single" w:sz="4" w:space="0" w:color="auto"/>
              <w:left w:val="single" w:sz="4" w:space="0" w:color="auto"/>
              <w:bottom w:val="nil"/>
              <w:right w:val="nil"/>
            </w:tcBorders>
          </w:tcPr>
          <w:p w:rsidR="004E3B90" w:rsidRPr="008C04BD" w:rsidRDefault="004E3B90" w:rsidP="004132E4"/>
        </w:tc>
        <w:tc>
          <w:tcPr>
            <w:tcW w:w="1447"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45"/>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722"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66" w:lineRule="auto"/>
              <w:ind w:firstLine="0"/>
              <w:jc w:val="center"/>
            </w:pPr>
            <w:r w:rsidRPr="008C04BD">
              <w:rPr>
                <w:rStyle w:val="ad"/>
                <w:color w:val="000000"/>
              </w:rPr>
              <w:t>документ, удостоверяющий</w:t>
            </w:r>
          </w:p>
          <w:p w:rsidR="004E3B90" w:rsidRPr="008C04BD" w:rsidRDefault="004E3B90" w:rsidP="004132E4">
            <w:pPr>
              <w:pStyle w:val="ae"/>
              <w:spacing w:line="266" w:lineRule="auto"/>
              <w:ind w:firstLine="0"/>
              <w:jc w:val="center"/>
            </w:pPr>
            <w:r w:rsidRPr="008C04BD">
              <w:rPr>
                <w:rStyle w:val="ad"/>
                <w:color w:val="000000"/>
              </w:rPr>
              <w:t>личность:</w:t>
            </w:r>
          </w:p>
        </w:tc>
        <w:tc>
          <w:tcPr>
            <w:tcW w:w="2243" w:type="dxa"/>
            <w:gridSpan w:val="3"/>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jc w:val="center"/>
            </w:pPr>
            <w:r w:rsidRPr="008C04BD">
              <w:rPr>
                <w:rStyle w:val="ad"/>
                <w:color w:val="000000"/>
              </w:rPr>
              <w:t>вид:</w:t>
            </w:r>
          </w:p>
        </w:tc>
        <w:tc>
          <w:tcPr>
            <w:tcW w:w="2152"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jc w:val="center"/>
            </w:pPr>
            <w:r w:rsidRPr="008C04BD">
              <w:rPr>
                <w:rStyle w:val="ad"/>
                <w:color w:val="000000"/>
              </w:rPr>
              <w:t>серия:</w:t>
            </w:r>
          </w:p>
        </w:tc>
        <w:tc>
          <w:tcPr>
            <w:tcW w:w="1447"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jc w:val="center"/>
            </w:pPr>
            <w:r w:rsidRPr="008C04BD">
              <w:rPr>
                <w:rStyle w:val="ad"/>
                <w:color w:val="000000"/>
              </w:rPr>
              <w:t>номер:</w:t>
            </w:r>
          </w:p>
        </w:tc>
      </w:tr>
      <w:tr w:rsidR="004E3B90" w:rsidRPr="008C04BD" w:rsidTr="004132E4">
        <w:trPr>
          <w:trHeight w:hRule="exact" w:val="263"/>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79"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2722" w:type="dxa"/>
            <w:gridSpan w:val="2"/>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2243" w:type="dxa"/>
            <w:gridSpan w:val="3"/>
            <w:tcBorders>
              <w:top w:val="single" w:sz="4" w:space="0" w:color="auto"/>
              <w:left w:val="single" w:sz="4" w:space="0" w:color="auto"/>
              <w:bottom w:val="nil"/>
              <w:right w:val="nil"/>
            </w:tcBorders>
          </w:tcPr>
          <w:p w:rsidR="004E3B90" w:rsidRPr="008C04BD" w:rsidRDefault="004E3B90" w:rsidP="004132E4"/>
        </w:tc>
        <w:tc>
          <w:tcPr>
            <w:tcW w:w="2152" w:type="dxa"/>
            <w:gridSpan w:val="2"/>
            <w:tcBorders>
              <w:top w:val="single" w:sz="4" w:space="0" w:color="auto"/>
              <w:left w:val="single" w:sz="4" w:space="0" w:color="auto"/>
              <w:bottom w:val="nil"/>
              <w:right w:val="nil"/>
            </w:tcBorders>
          </w:tcPr>
          <w:p w:rsidR="004E3B90" w:rsidRPr="008C04BD" w:rsidRDefault="004E3B90" w:rsidP="004132E4"/>
        </w:tc>
        <w:tc>
          <w:tcPr>
            <w:tcW w:w="1447"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48"/>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722" w:type="dxa"/>
            <w:gridSpan w:val="2"/>
            <w:vMerge/>
            <w:tcBorders>
              <w:top w:val="nil"/>
              <w:left w:val="single" w:sz="4" w:space="0" w:color="auto"/>
              <w:bottom w:val="nil"/>
              <w:right w:val="nil"/>
            </w:tcBorders>
          </w:tcPr>
          <w:p w:rsidR="004E3B90" w:rsidRPr="008C04BD" w:rsidRDefault="004E3B90" w:rsidP="004132E4"/>
        </w:tc>
        <w:tc>
          <w:tcPr>
            <w:tcW w:w="2243" w:type="dxa"/>
            <w:gridSpan w:val="3"/>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jc w:val="center"/>
            </w:pPr>
            <w:r w:rsidRPr="008C04BD">
              <w:rPr>
                <w:rStyle w:val="ad"/>
                <w:color w:val="000000"/>
              </w:rPr>
              <w:t>дата выдачи:</w:t>
            </w:r>
          </w:p>
        </w:tc>
        <w:tc>
          <w:tcPr>
            <w:tcW w:w="3599" w:type="dxa"/>
            <w:gridSpan w:val="3"/>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jc w:val="center"/>
            </w:pPr>
            <w:r w:rsidRPr="008C04BD">
              <w:rPr>
                <w:rStyle w:val="ad"/>
                <w:color w:val="000000"/>
              </w:rPr>
              <w:t>кем выдан:</w:t>
            </w:r>
          </w:p>
        </w:tc>
      </w:tr>
      <w:tr w:rsidR="004E3B90" w:rsidRPr="008C04BD" w:rsidTr="004132E4">
        <w:trPr>
          <w:trHeight w:hRule="exact" w:val="234"/>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79"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2722" w:type="dxa"/>
            <w:gridSpan w:val="2"/>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198"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w:t>
            </w:r>
          </w:p>
        </w:tc>
        <w:tc>
          <w:tcPr>
            <w:tcW w:w="2045" w:type="dxa"/>
            <w:gridSpan w:val="2"/>
            <w:tcBorders>
              <w:top w:val="single" w:sz="4" w:space="0" w:color="auto"/>
              <w:left w:val="nil"/>
              <w:bottom w:val="nil"/>
              <w:right w:val="nil"/>
            </w:tcBorders>
            <w:vAlign w:val="bottom"/>
          </w:tcPr>
          <w:p w:rsidR="004E3B90" w:rsidRPr="008C04BD" w:rsidRDefault="004E3B90" w:rsidP="004132E4">
            <w:pPr>
              <w:pStyle w:val="ae"/>
              <w:tabs>
                <w:tab w:val="left" w:pos="1552"/>
              </w:tabs>
              <w:spacing w:line="240" w:lineRule="auto"/>
              <w:ind w:firstLine="0"/>
              <w:jc w:val="right"/>
            </w:pPr>
            <w:r w:rsidRPr="008C04BD">
              <w:rPr>
                <w:rStyle w:val="ad"/>
                <w:color w:val="000000"/>
              </w:rPr>
              <w:t>»</w:t>
            </w:r>
            <w:r w:rsidRPr="008C04BD">
              <w:rPr>
                <w:rStyle w:val="ad"/>
                <w:color w:val="000000"/>
              </w:rPr>
              <w:tab/>
              <w:t>г.</w:t>
            </w:r>
          </w:p>
        </w:tc>
        <w:tc>
          <w:tcPr>
            <w:tcW w:w="3599"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722" w:type="dxa"/>
            <w:gridSpan w:val="2"/>
            <w:vMerge/>
            <w:tcBorders>
              <w:top w:val="nil"/>
              <w:left w:val="single" w:sz="4" w:space="0" w:color="auto"/>
              <w:bottom w:val="nil"/>
              <w:right w:val="nil"/>
            </w:tcBorders>
          </w:tcPr>
          <w:p w:rsidR="004E3B90" w:rsidRPr="008C04BD" w:rsidRDefault="004E3B90" w:rsidP="004132E4"/>
        </w:tc>
        <w:tc>
          <w:tcPr>
            <w:tcW w:w="198" w:type="dxa"/>
            <w:vMerge/>
            <w:tcBorders>
              <w:top w:val="nil"/>
              <w:left w:val="single" w:sz="4" w:space="0" w:color="auto"/>
              <w:bottom w:val="nil"/>
              <w:right w:val="nil"/>
            </w:tcBorders>
          </w:tcPr>
          <w:p w:rsidR="004E3B90" w:rsidRPr="008C04BD" w:rsidRDefault="004E3B90" w:rsidP="004132E4"/>
        </w:tc>
        <w:tc>
          <w:tcPr>
            <w:tcW w:w="2045" w:type="dxa"/>
            <w:gridSpan w:val="2"/>
            <w:tcBorders>
              <w:top w:val="single" w:sz="4" w:space="0" w:color="auto"/>
              <w:left w:val="nil"/>
              <w:bottom w:val="nil"/>
              <w:right w:val="nil"/>
            </w:tcBorders>
          </w:tcPr>
          <w:p w:rsidR="004E3B90" w:rsidRPr="008C04BD" w:rsidRDefault="004E3B90" w:rsidP="004132E4"/>
        </w:tc>
        <w:tc>
          <w:tcPr>
            <w:tcW w:w="3599"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11"/>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722" w:type="dxa"/>
            <w:gridSpan w:val="2"/>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почтовый адрес:</w:t>
            </w:r>
          </w:p>
        </w:tc>
        <w:tc>
          <w:tcPr>
            <w:tcW w:w="2959"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телефон для связи:</w:t>
            </w:r>
          </w:p>
        </w:tc>
        <w:tc>
          <w:tcPr>
            <w:tcW w:w="2883"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jc w:val="center"/>
            </w:pPr>
            <w:r w:rsidRPr="008C04BD">
              <w:rPr>
                <w:rStyle w:val="ad"/>
                <w:color w:val="000000"/>
              </w:rPr>
              <w:t>адрес электронной почты (при наличии):</w:t>
            </w:r>
          </w:p>
        </w:tc>
      </w:tr>
      <w:tr w:rsidR="004E3B90" w:rsidRPr="008C04BD" w:rsidTr="004132E4">
        <w:trPr>
          <w:trHeight w:hRule="exact" w:val="493"/>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64"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79"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2722" w:type="dxa"/>
            <w:gridSpan w:val="2"/>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w:t>
            </w:r>
          </w:p>
        </w:tc>
        <w:tc>
          <w:tcPr>
            <w:tcW w:w="2959" w:type="dxa"/>
            <w:gridSpan w:val="4"/>
            <w:tcBorders>
              <w:top w:val="single" w:sz="4" w:space="0" w:color="auto"/>
              <w:left w:val="single" w:sz="4" w:space="0" w:color="auto"/>
              <w:bottom w:val="nil"/>
              <w:right w:val="nil"/>
            </w:tcBorders>
          </w:tcPr>
          <w:p w:rsidR="004E3B90" w:rsidRPr="008C04BD" w:rsidRDefault="004E3B90" w:rsidP="004132E4"/>
        </w:tc>
        <w:tc>
          <w:tcPr>
            <w:tcW w:w="2883"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51"/>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tcPr>
          <w:p w:rsidR="004E3B90" w:rsidRPr="008C04BD" w:rsidRDefault="004E3B90" w:rsidP="004132E4"/>
        </w:tc>
        <w:tc>
          <w:tcPr>
            <w:tcW w:w="8564"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pPr>
            <w:r w:rsidRPr="008C04BD">
              <w:rPr>
                <w:rStyle w:val="ad"/>
                <w:b/>
                <w:bCs/>
                <w:color w:val="000000"/>
              </w:rPr>
              <w:t>юридическое лицо, в том числе орган государственной власти, иной государственный орган, орган местного самоуправления:</w:t>
            </w:r>
          </w:p>
        </w:tc>
      </w:tr>
      <w:tr w:rsidR="004E3B90" w:rsidRPr="008C04BD" w:rsidTr="004132E4">
        <w:trPr>
          <w:trHeight w:hRule="exact" w:val="248"/>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464"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479" w:type="dxa"/>
            <w:vMerge w:val="restart"/>
            <w:tcBorders>
              <w:top w:val="single" w:sz="4" w:space="0" w:color="auto"/>
              <w:left w:val="single" w:sz="4" w:space="0" w:color="auto"/>
              <w:bottom w:val="nil"/>
              <w:right w:val="nil"/>
            </w:tcBorders>
          </w:tcPr>
          <w:p w:rsidR="004E3B90" w:rsidRPr="008C04BD" w:rsidRDefault="004E3B90" w:rsidP="004132E4"/>
        </w:tc>
        <w:tc>
          <w:tcPr>
            <w:tcW w:w="2920" w:type="dxa"/>
            <w:gridSpan w:val="3"/>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полное наименование:</w:t>
            </w:r>
          </w:p>
        </w:tc>
        <w:tc>
          <w:tcPr>
            <w:tcW w:w="5644"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920" w:type="dxa"/>
            <w:gridSpan w:val="3"/>
            <w:vMerge/>
            <w:tcBorders>
              <w:top w:val="nil"/>
              <w:left w:val="single" w:sz="4" w:space="0" w:color="auto"/>
              <w:bottom w:val="nil"/>
              <w:right w:val="nil"/>
            </w:tcBorders>
          </w:tcPr>
          <w:p w:rsidR="004E3B90" w:rsidRPr="008C04BD" w:rsidRDefault="004E3B90" w:rsidP="004132E4"/>
        </w:tc>
        <w:tc>
          <w:tcPr>
            <w:tcW w:w="5644"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64"/>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4022"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ИНН (для российского юридического лица):</w:t>
            </w:r>
          </w:p>
        </w:tc>
        <w:tc>
          <w:tcPr>
            <w:tcW w:w="4542"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340"/>
            </w:pPr>
            <w:r w:rsidRPr="008C04BD">
              <w:rPr>
                <w:rStyle w:val="ad"/>
                <w:color w:val="000000"/>
              </w:rPr>
              <w:t>КПП (для российского юридического лица):</w:t>
            </w:r>
          </w:p>
        </w:tc>
      </w:tr>
      <w:tr w:rsidR="004E3B90" w:rsidRPr="008C04BD" w:rsidTr="004132E4">
        <w:trPr>
          <w:trHeight w:hRule="exact" w:val="241"/>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340"/>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340"/>
            </w:pPr>
          </w:p>
        </w:tc>
        <w:tc>
          <w:tcPr>
            <w:tcW w:w="479" w:type="dxa"/>
            <w:vMerge/>
            <w:tcBorders>
              <w:top w:val="nil"/>
              <w:left w:val="single" w:sz="4" w:space="0" w:color="auto"/>
              <w:bottom w:val="nil"/>
              <w:right w:val="nil"/>
            </w:tcBorders>
          </w:tcPr>
          <w:p w:rsidR="004E3B90" w:rsidRPr="008C04BD" w:rsidRDefault="004E3B90" w:rsidP="004132E4">
            <w:pPr>
              <w:pStyle w:val="ae"/>
              <w:spacing w:line="240" w:lineRule="auto"/>
              <w:ind w:firstLine="340"/>
            </w:pPr>
          </w:p>
        </w:tc>
        <w:tc>
          <w:tcPr>
            <w:tcW w:w="4022" w:type="dxa"/>
            <w:gridSpan w:val="4"/>
            <w:tcBorders>
              <w:top w:val="single" w:sz="4" w:space="0" w:color="auto"/>
              <w:left w:val="single" w:sz="4" w:space="0" w:color="auto"/>
              <w:bottom w:val="nil"/>
              <w:right w:val="nil"/>
            </w:tcBorders>
          </w:tcPr>
          <w:p w:rsidR="004E3B90" w:rsidRPr="008C04BD" w:rsidRDefault="004E3B90" w:rsidP="004132E4"/>
        </w:tc>
        <w:tc>
          <w:tcPr>
            <w:tcW w:w="4542" w:type="dxa"/>
            <w:gridSpan w:val="4"/>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1022"/>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920" w:type="dxa"/>
            <w:gridSpan w:val="3"/>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jc w:val="center"/>
            </w:pPr>
            <w:r w:rsidRPr="008C04BD">
              <w:rPr>
                <w:rStyle w:val="ad"/>
                <w:color w:val="000000"/>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64" w:lineRule="auto"/>
              <w:ind w:firstLine="0"/>
              <w:jc w:val="center"/>
            </w:pPr>
            <w:r w:rsidRPr="008C04BD">
              <w:rPr>
                <w:rStyle w:val="ad"/>
                <w:color w:val="000000"/>
              </w:rPr>
              <w:t>дата регистрации (для иностранного юридического лица):</w:t>
            </w:r>
          </w:p>
        </w:tc>
        <w:tc>
          <w:tcPr>
            <w:tcW w:w="2883" w:type="dxa"/>
            <w:gridSpan w:val="2"/>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66" w:lineRule="auto"/>
              <w:ind w:firstLine="0"/>
              <w:jc w:val="center"/>
            </w:pPr>
            <w:r w:rsidRPr="008C04BD">
              <w:rPr>
                <w:rStyle w:val="ad"/>
                <w:color w:val="000000"/>
              </w:rPr>
              <w:t>номер регистрации (для иностранного юридического лица):</w:t>
            </w:r>
          </w:p>
        </w:tc>
      </w:tr>
      <w:tr w:rsidR="004E3B90" w:rsidRPr="008C04BD" w:rsidTr="004132E4">
        <w:trPr>
          <w:trHeight w:hRule="exact" w:val="248"/>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64"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79"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2920" w:type="dxa"/>
            <w:gridSpan w:val="3"/>
            <w:tcBorders>
              <w:top w:val="single" w:sz="4" w:space="0" w:color="auto"/>
              <w:left w:val="single" w:sz="4" w:space="0" w:color="auto"/>
              <w:bottom w:val="nil"/>
              <w:right w:val="nil"/>
            </w:tcBorders>
          </w:tcPr>
          <w:p w:rsidR="004E3B90" w:rsidRPr="008C04BD" w:rsidRDefault="004E3B90" w:rsidP="004132E4"/>
        </w:tc>
        <w:tc>
          <w:tcPr>
            <w:tcW w:w="2761" w:type="dxa"/>
            <w:gridSpan w:val="3"/>
            <w:tcBorders>
              <w:top w:val="single" w:sz="4" w:space="0" w:color="auto"/>
              <w:left w:val="single" w:sz="4" w:space="0" w:color="auto"/>
              <w:bottom w:val="nil"/>
              <w:right w:val="nil"/>
            </w:tcBorders>
            <w:vAlign w:val="bottom"/>
          </w:tcPr>
          <w:p w:rsidR="004E3B90" w:rsidRPr="008C04BD" w:rsidRDefault="004E3B90" w:rsidP="004132E4">
            <w:pPr>
              <w:pStyle w:val="ae"/>
              <w:tabs>
                <w:tab w:val="left" w:pos="536"/>
                <w:tab w:val="left" w:pos="2365"/>
              </w:tabs>
              <w:spacing w:line="240" w:lineRule="auto"/>
              <w:ind w:firstLine="0"/>
            </w:pPr>
            <w:r w:rsidRPr="008C04BD">
              <w:rPr>
                <w:rStyle w:val="ad"/>
                <w:color w:val="000000"/>
              </w:rPr>
              <w:t>«</w:t>
            </w:r>
            <w:r w:rsidRPr="008C04BD">
              <w:rPr>
                <w:rStyle w:val="ad"/>
                <w:color w:val="000000"/>
              </w:rPr>
              <w:tab/>
              <w:t>»</w:t>
            </w:r>
            <w:r w:rsidRPr="008C04BD">
              <w:rPr>
                <w:rStyle w:val="ad"/>
                <w:color w:val="000000"/>
              </w:rPr>
              <w:tab/>
              <w:t>г.</w:t>
            </w:r>
          </w:p>
        </w:tc>
        <w:tc>
          <w:tcPr>
            <w:tcW w:w="2883" w:type="dxa"/>
            <w:gridSpan w:val="2"/>
            <w:vMerge w:val="restart"/>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45"/>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920" w:type="dxa"/>
            <w:gridSpan w:val="3"/>
            <w:tcBorders>
              <w:top w:val="single" w:sz="4" w:space="0" w:color="auto"/>
              <w:left w:val="single" w:sz="4" w:space="0" w:color="auto"/>
              <w:bottom w:val="nil"/>
              <w:right w:val="nil"/>
            </w:tcBorders>
          </w:tcPr>
          <w:p w:rsidR="004E3B90" w:rsidRPr="008C04BD" w:rsidRDefault="004E3B90" w:rsidP="004132E4"/>
        </w:tc>
        <w:tc>
          <w:tcPr>
            <w:tcW w:w="2761" w:type="dxa"/>
            <w:gridSpan w:val="3"/>
            <w:tcBorders>
              <w:top w:val="single" w:sz="4" w:space="0" w:color="auto"/>
              <w:left w:val="single" w:sz="4" w:space="0" w:color="auto"/>
              <w:bottom w:val="nil"/>
              <w:right w:val="nil"/>
            </w:tcBorders>
          </w:tcPr>
          <w:p w:rsidR="004E3B90" w:rsidRPr="008C04BD" w:rsidRDefault="004E3B90" w:rsidP="004132E4"/>
        </w:tc>
        <w:tc>
          <w:tcPr>
            <w:tcW w:w="2883" w:type="dxa"/>
            <w:gridSpan w:val="2"/>
            <w:vMerge/>
            <w:tcBorders>
              <w:top w:val="nil"/>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11"/>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479" w:type="dxa"/>
            <w:vMerge/>
            <w:tcBorders>
              <w:top w:val="nil"/>
              <w:left w:val="single" w:sz="4" w:space="0" w:color="auto"/>
              <w:bottom w:val="nil"/>
              <w:right w:val="nil"/>
            </w:tcBorders>
          </w:tcPr>
          <w:p w:rsidR="004E3B90" w:rsidRPr="008C04BD" w:rsidRDefault="004E3B90" w:rsidP="004132E4"/>
        </w:tc>
        <w:tc>
          <w:tcPr>
            <w:tcW w:w="2920"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почтовый адрес:</w:t>
            </w:r>
          </w:p>
        </w:tc>
        <w:tc>
          <w:tcPr>
            <w:tcW w:w="2761"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телефон для связи:</w:t>
            </w:r>
          </w:p>
        </w:tc>
        <w:tc>
          <w:tcPr>
            <w:tcW w:w="2883"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jc w:val="center"/>
            </w:pPr>
            <w:r w:rsidRPr="008C04BD">
              <w:rPr>
                <w:rStyle w:val="ad"/>
                <w:color w:val="000000"/>
              </w:rPr>
              <w:t>адрес электронной почты (при наличии):</w:t>
            </w:r>
          </w:p>
        </w:tc>
      </w:tr>
      <w:tr w:rsidR="004E3B90" w:rsidRPr="008C04BD" w:rsidTr="004132E4">
        <w:trPr>
          <w:trHeight w:hRule="exact" w:val="493"/>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64"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79"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2920" w:type="dxa"/>
            <w:gridSpan w:val="3"/>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pPr>
            <w:r w:rsidRPr="008C04BD">
              <w:rPr>
                <w:rStyle w:val="ad"/>
                <w:color w:val="000000"/>
              </w:rPr>
              <w:t>—</w:t>
            </w:r>
          </w:p>
        </w:tc>
        <w:tc>
          <w:tcPr>
            <w:tcW w:w="2761" w:type="dxa"/>
            <w:gridSpan w:val="3"/>
            <w:tcBorders>
              <w:top w:val="single" w:sz="4" w:space="0" w:color="auto"/>
              <w:left w:val="single" w:sz="4" w:space="0" w:color="auto"/>
              <w:bottom w:val="nil"/>
              <w:right w:val="nil"/>
            </w:tcBorders>
          </w:tcPr>
          <w:p w:rsidR="004E3B90" w:rsidRPr="008C04BD" w:rsidRDefault="004E3B90" w:rsidP="004132E4"/>
        </w:tc>
        <w:tc>
          <w:tcPr>
            <w:tcW w:w="2883"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02"/>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val="restart"/>
            <w:tcBorders>
              <w:top w:val="single" w:sz="4" w:space="0" w:color="auto"/>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tcPr>
          <w:p w:rsidR="004E3B90" w:rsidRPr="008C04BD" w:rsidRDefault="004E3B90" w:rsidP="004132E4"/>
        </w:tc>
        <w:tc>
          <w:tcPr>
            <w:tcW w:w="8564"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Вещное право на объект адресации:</w:t>
            </w:r>
          </w:p>
        </w:tc>
      </w:tr>
      <w:tr w:rsidR="004E3B90" w:rsidRPr="008C04BD" w:rsidTr="004132E4">
        <w:trPr>
          <w:trHeight w:hRule="exact" w:val="306"/>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9" w:type="dxa"/>
            <w:tcBorders>
              <w:top w:val="single" w:sz="4" w:space="0" w:color="auto"/>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380"/>
            </w:pPr>
            <w:r w:rsidRPr="008C04BD">
              <w:rPr>
                <w:rStyle w:val="ad"/>
                <w:b/>
                <w:bCs/>
                <w:color w:val="000000"/>
              </w:rPr>
              <w:t>]</w:t>
            </w:r>
          </w:p>
        </w:tc>
        <w:tc>
          <w:tcPr>
            <w:tcW w:w="8085"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право собственности</w:t>
            </w:r>
          </w:p>
        </w:tc>
      </w:tr>
      <w:tr w:rsidR="004E3B90" w:rsidRPr="008C04BD" w:rsidTr="004132E4">
        <w:trPr>
          <w:trHeight w:hRule="exact" w:val="306"/>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9" w:type="dxa"/>
            <w:tcBorders>
              <w:top w:val="single" w:sz="4" w:space="0" w:color="auto"/>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380"/>
            </w:pPr>
            <w:r w:rsidRPr="008C04BD">
              <w:rPr>
                <w:rStyle w:val="ad"/>
                <w:color w:val="000000"/>
              </w:rPr>
              <w:t>|</w:t>
            </w:r>
          </w:p>
        </w:tc>
        <w:tc>
          <w:tcPr>
            <w:tcW w:w="8085"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право хозяйственного ведения имуществом на объект адресации</w:t>
            </w:r>
          </w:p>
        </w:tc>
      </w:tr>
      <w:tr w:rsidR="004E3B90" w:rsidRPr="008C04BD" w:rsidTr="004132E4">
        <w:trPr>
          <w:trHeight w:hRule="exact" w:val="302"/>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9" w:type="dxa"/>
            <w:tcBorders>
              <w:top w:val="single" w:sz="4" w:space="0" w:color="auto"/>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380"/>
            </w:pPr>
            <w:r w:rsidRPr="008C04BD">
              <w:rPr>
                <w:rStyle w:val="ad"/>
                <w:color w:val="000000"/>
              </w:rPr>
              <w:t>1</w:t>
            </w:r>
          </w:p>
        </w:tc>
        <w:tc>
          <w:tcPr>
            <w:tcW w:w="8085"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право оперативного управления имуществом на объект адресации</w:t>
            </w:r>
          </w:p>
        </w:tc>
      </w:tr>
      <w:tr w:rsidR="004E3B90" w:rsidRPr="008C04BD" w:rsidTr="004132E4">
        <w:trPr>
          <w:trHeight w:hRule="exact" w:val="310"/>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9" w:type="dxa"/>
            <w:tcBorders>
              <w:top w:val="single" w:sz="4" w:space="0" w:color="auto"/>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380"/>
            </w:pPr>
            <w:r w:rsidRPr="008C04BD">
              <w:rPr>
                <w:rStyle w:val="ad"/>
                <w:color w:val="000000"/>
              </w:rPr>
              <w:t>1</w:t>
            </w:r>
          </w:p>
        </w:tc>
        <w:tc>
          <w:tcPr>
            <w:tcW w:w="8085"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право пожизненно наследуемого владения земельным участком</w:t>
            </w:r>
          </w:p>
        </w:tc>
      </w:tr>
      <w:tr w:rsidR="004E3B90" w:rsidRPr="008C04BD" w:rsidTr="004132E4">
        <w:trPr>
          <w:trHeight w:hRule="exact" w:val="306"/>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9" w:type="dxa"/>
            <w:tcBorders>
              <w:top w:val="single" w:sz="4" w:space="0" w:color="auto"/>
              <w:left w:val="single" w:sz="4" w:space="0" w:color="auto"/>
              <w:bottom w:val="nil"/>
              <w:right w:val="nil"/>
            </w:tcBorders>
          </w:tcPr>
          <w:p w:rsidR="004E3B90" w:rsidRPr="008C04BD" w:rsidRDefault="004E3B90" w:rsidP="004132E4"/>
        </w:tc>
        <w:tc>
          <w:tcPr>
            <w:tcW w:w="479" w:type="dxa"/>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380"/>
            </w:pPr>
            <w:r w:rsidRPr="008C04BD">
              <w:rPr>
                <w:rStyle w:val="ad"/>
                <w:color w:val="000000"/>
              </w:rPr>
              <w:t>1</w:t>
            </w:r>
          </w:p>
        </w:tc>
        <w:tc>
          <w:tcPr>
            <w:tcW w:w="8085" w:type="dxa"/>
            <w:gridSpan w:val="7"/>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право постоянного (бессрочного) пользования земельным участком</w:t>
            </w:r>
          </w:p>
        </w:tc>
      </w:tr>
      <w:tr w:rsidR="004E3B90" w:rsidRPr="008C04BD" w:rsidTr="004132E4">
        <w:trPr>
          <w:trHeight w:hRule="exact" w:val="842"/>
          <w:jc w:val="center"/>
        </w:trPr>
        <w:tc>
          <w:tcPr>
            <w:tcW w:w="605"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60"/>
            </w:pPr>
            <w:r w:rsidRPr="008C04BD">
              <w:rPr>
                <w:rStyle w:val="ad"/>
                <w:b/>
                <w:bCs/>
                <w:color w:val="000000"/>
              </w:rPr>
              <w:t>5</w:t>
            </w:r>
          </w:p>
        </w:tc>
        <w:tc>
          <w:tcPr>
            <w:tcW w:w="9507" w:type="dxa"/>
            <w:gridSpan w:val="10"/>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pPr>
            <w:r w:rsidRPr="008C04BD">
              <w:rPr>
                <w:rStyle w:val="ad"/>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E3B90" w:rsidRPr="008C04BD" w:rsidTr="004132E4">
        <w:trPr>
          <w:trHeight w:hRule="exact" w:val="306"/>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464" w:type="dxa"/>
            <w:tcBorders>
              <w:top w:val="single" w:sz="4" w:space="0" w:color="auto"/>
              <w:left w:val="single" w:sz="4" w:space="0" w:color="auto"/>
              <w:bottom w:val="nil"/>
              <w:right w:val="nil"/>
            </w:tcBorders>
          </w:tcPr>
          <w:p w:rsidR="004E3B90" w:rsidRPr="008C04BD" w:rsidRDefault="004E3B90" w:rsidP="004132E4"/>
        </w:tc>
        <w:tc>
          <w:tcPr>
            <w:tcW w:w="3399" w:type="dxa"/>
            <w:gridSpan w:val="4"/>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Лично</w:t>
            </w:r>
          </w:p>
        </w:tc>
        <w:tc>
          <w:tcPr>
            <w:tcW w:w="5644" w:type="dxa"/>
            <w:gridSpan w:val="5"/>
            <w:tcBorders>
              <w:top w:val="single" w:sz="4" w:space="0" w:color="auto"/>
              <w:left w:val="single" w:sz="4" w:space="0" w:color="auto"/>
              <w:bottom w:val="nil"/>
              <w:right w:val="single" w:sz="4" w:space="0" w:color="auto"/>
            </w:tcBorders>
          </w:tcPr>
          <w:p w:rsidR="004E3B90" w:rsidRPr="008C04BD" w:rsidRDefault="004E3B90" w:rsidP="004132E4">
            <w:pPr>
              <w:pStyle w:val="ae"/>
              <w:tabs>
                <w:tab w:val="left" w:pos="630"/>
              </w:tabs>
              <w:spacing w:line="240" w:lineRule="auto"/>
              <w:ind w:firstLine="0"/>
            </w:pPr>
            <w:r w:rsidRPr="008C04BD">
              <w:rPr>
                <w:rStyle w:val="ad"/>
                <w:color w:val="000000"/>
              </w:rPr>
              <w:t>|</w:t>
            </w:r>
            <w:r w:rsidRPr="008C04BD">
              <w:rPr>
                <w:rStyle w:val="ad"/>
                <w:color w:val="000000"/>
              </w:rPr>
              <w:tab/>
              <w:t>В многофункциональном центре</w:t>
            </w:r>
          </w:p>
        </w:tc>
      </w:tr>
      <w:tr w:rsidR="004E3B90" w:rsidRPr="008C04BD" w:rsidTr="004132E4">
        <w:trPr>
          <w:trHeight w:hRule="exact" w:val="245"/>
          <w:jc w:val="center"/>
        </w:trPr>
        <w:tc>
          <w:tcPr>
            <w:tcW w:w="605" w:type="dxa"/>
            <w:vMerge/>
            <w:tcBorders>
              <w:top w:val="nil"/>
              <w:left w:val="single" w:sz="4" w:space="0" w:color="auto"/>
              <w:bottom w:val="nil"/>
              <w:right w:val="nil"/>
            </w:tcBorders>
          </w:tcPr>
          <w:p w:rsidR="004E3B90" w:rsidRPr="008C04BD" w:rsidRDefault="004E3B90" w:rsidP="004132E4">
            <w:pPr>
              <w:pStyle w:val="ae"/>
              <w:tabs>
                <w:tab w:val="left" w:pos="630"/>
              </w:tabs>
              <w:spacing w:line="240" w:lineRule="auto"/>
              <w:ind w:firstLine="0"/>
            </w:pPr>
          </w:p>
        </w:tc>
        <w:tc>
          <w:tcPr>
            <w:tcW w:w="464" w:type="dxa"/>
            <w:vMerge w:val="restart"/>
            <w:tcBorders>
              <w:top w:val="single" w:sz="4" w:space="0" w:color="auto"/>
              <w:left w:val="single" w:sz="4" w:space="0" w:color="auto"/>
              <w:bottom w:val="nil"/>
              <w:right w:val="nil"/>
            </w:tcBorders>
          </w:tcPr>
          <w:p w:rsidR="004E3B90" w:rsidRPr="008C04BD" w:rsidRDefault="004E3B90" w:rsidP="004132E4"/>
        </w:tc>
        <w:tc>
          <w:tcPr>
            <w:tcW w:w="3399" w:type="dxa"/>
            <w:gridSpan w:val="4"/>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Почтовым отправлением по адресу:</w:t>
            </w:r>
          </w:p>
        </w:tc>
        <w:tc>
          <w:tcPr>
            <w:tcW w:w="5644" w:type="dxa"/>
            <w:gridSpan w:val="5"/>
            <w:tcBorders>
              <w:top w:val="single" w:sz="4" w:space="0" w:color="auto"/>
              <w:left w:val="nil"/>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3399" w:type="dxa"/>
            <w:gridSpan w:val="4"/>
            <w:vMerge/>
            <w:tcBorders>
              <w:top w:val="nil"/>
              <w:left w:val="single" w:sz="4" w:space="0" w:color="auto"/>
              <w:bottom w:val="nil"/>
              <w:right w:val="nil"/>
            </w:tcBorders>
          </w:tcPr>
          <w:p w:rsidR="004E3B90" w:rsidRPr="008C04BD" w:rsidRDefault="004E3B90" w:rsidP="004132E4"/>
        </w:tc>
        <w:tc>
          <w:tcPr>
            <w:tcW w:w="5644" w:type="dxa"/>
            <w:gridSpan w:val="5"/>
            <w:tcBorders>
              <w:top w:val="single" w:sz="4" w:space="0" w:color="auto"/>
              <w:left w:val="nil"/>
              <w:bottom w:val="nil"/>
              <w:right w:val="single" w:sz="4" w:space="0" w:color="auto"/>
            </w:tcBorders>
          </w:tcPr>
          <w:p w:rsidR="004E3B90" w:rsidRPr="008C04BD" w:rsidRDefault="004E3B90" w:rsidP="004132E4"/>
        </w:tc>
      </w:tr>
      <w:tr w:rsidR="004E3B90" w:rsidRPr="008C04BD" w:rsidTr="004132E4">
        <w:trPr>
          <w:trHeight w:hRule="exact" w:val="554"/>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tcBorders>
              <w:top w:val="single" w:sz="4" w:space="0" w:color="auto"/>
              <w:left w:val="single" w:sz="4" w:space="0" w:color="auto"/>
              <w:bottom w:val="nil"/>
              <w:right w:val="nil"/>
            </w:tcBorders>
          </w:tcPr>
          <w:p w:rsidR="004E3B90" w:rsidRPr="008C04BD" w:rsidRDefault="004E3B90" w:rsidP="004132E4"/>
        </w:tc>
        <w:tc>
          <w:tcPr>
            <w:tcW w:w="9043" w:type="dxa"/>
            <w:gridSpan w:val="9"/>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pPr>
            <w:r w:rsidRPr="008C04BD">
              <w:rPr>
                <w:rStyle w:val="ad"/>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E3B90" w:rsidRPr="008C04BD" w:rsidTr="004132E4">
        <w:trPr>
          <w:trHeight w:hRule="exact" w:val="310"/>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464" w:type="dxa"/>
            <w:tcBorders>
              <w:top w:val="single" w:sz="4" w:space="0" w:color="auto"/>
              <w:left w:val="single" w:sz="4" w:space="0" w:color="auto"/>
              <w:bottom w:val="nil"/>
              <w:right w:val="nil"/>
            </w:tcBorders>
          </w:tcPr>
          <w:p w:rsidR="004E3B90" w:rsidRPr="008C04BD" w:rsidRDefault="004E3B90" w:rsidP="004132E4"/>
        </w:tc>
        <w:tc>
          <w:tcPr>
            <w:tcW w:w="9043" w:type="dxa"/>
            <w:gridSpan w:val="9"/>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В личном кабинете федеральной информационной адресной системы</w:t>
            </w:r>
          </w:p>
        </w:tc>
      </w:tr>
      <w:tr w:rsidR="004E3B90" w:rsidRPr="008C04BD" w:rsidTr="004132E4">
        <w:trPr>
          <w:trHeight w:hRule="exact" w:val="385"/>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val="restart"/>
            <w:tcBorders>
              <w:top w:val="single" w:sz="4" w:space="0" w:color="auto"/>
              <w:left w:val="single" w:sz="4" w:space="0" w:color="auto"/>
              <w:bottom w:val="nil"/>
              <w:right w:val="nil"/>
            </w:tcBorders>
          </w:tcPr>
          <w:p w:rsidR="004E3B90" w:rsidRPr="008C04BD" w:rsidRDefault="004E3B90" w:rsidP="004132E4"/>
        </w:tc>
        <w:tc>
          <w:tcPr>
            <w:tcW w:w="3399" w:type="dxa"/>
            <w:gridSpan w:val="4"/>
            <w:vMerge w:val="restart"/>
            <w:tcBorders>
              <w:top w:val="single" w:sz="4" w:space="0" w:color="auto"/>
              <w:left w:val="single" w:sz="4" w:space="0" w:color="auto"/>
              <w:bottom w:val="nil"/>
              <w:right w:val="nil"/>
            </w:tcBorders>
            <w:vAlign w:val="bottom"/>
          </w:tcPr>
          <w:p w:rsidR="004E3B90" w:rsidRPr="008C04BD" w:rsidRDefault="004E3B90" w:rsidP="004132E4">
            <w:pPr>
              <w:pStyle w:val="ae"/>
              <w:spacing w:line="269" w:lineRule="auto"/>
              <w:ind w:firstLine="0"/>
            </w:pPr>
            <w:r w:rsidRPr="008C04BD">
              <w:rPr>
                <w:rStyle w:val="ad"/>
                <w:color w:val="000000"/>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400"/>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3399" w:type="dxa"/>
            <w:gridSpan w:val="4"/>
            <w:vMerge/>
            <w:tcBorders>
              <w:top w:val="nil"/>
              <w:left w:val="single" w:sz="4" w:space="0" w:color="auto"/>
              <w:bottom w:val="nil"/>
              <w:right w:val="nil"/>
            </w:tcBorders>
            <w:vAlign w:val="bottom"/>
          </w:tcPr>
          <w:p w:rsidR="004E3B90" w:rsidRPr="008C04BD" w:rsidRDefault="004E3B90" w:rsidP="004132E4"/>
        </w:tc>
        <w:tc>
          <w:tcPr>
            <w:tcW w:w="5644"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17"/>
          <w:jc w:val="center"/>
        </w:trPr>
        <w:tc>
          <w:tcPr>
            <w:tcW w:w="605"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60"/>
            </w:pPr>
            <w:r w:rsidRPr="008C04BD">
              <w:rPr>
                <w:rStyle w:val="ad"/>
                <w:b/>
                <w:bCs/>
                <w:color w:val="000000"/>
              </w:rPr>
              <w:t>б</w:t>
            </w:r>
          </w:p>
        </w:tc>
        <w:tc>
          <w:tcPr>
            <w:tcW w:w="9507" w:type="dxa"/>
            <w:gridSpan w:val="10"/>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Расписку в получении документов прошу:</w:t>
            </w:r>
          </w:p>
        </w:tc>
      </w:tr>
      <w:tr w:rsidR="004E3B90" w:rsidRPr="008C04BD" w:rsidTr="004132E4">
        <w:trPr>
          <w:trHeight w:hRule="exact" w:val="248"/>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4" w:type="dxa"/>
            <w:vMerge w:val="restart"/>
            <w:tcBorders>
              <w:top w:val="single" w:sz="4" w:space="0" w:color="auto"/>
              <w:left w:val="single" w:sz="4" w:space="0" w:color="auto"/>
              <w:bottom w:val="nil"/>
              <w:right w:val="nil"/>
            </w:tcBorders>
          </w:tcPr>
          <w:p w:rsidR="004E3B90" w:rsidRPr="008C04BD" w:rsidRDefault="004E3B90" w:rsidP="004132E4"/>
        </w:tc>
        <w:tc>
          <w:tcPr>
            <w:tcW w:w="3399" w:type="dxa"/>
            <w:gridSpan w:val="4"/>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Выдать лично Расписка получена:</w:t>
            </w:r>
          </w:p>
        </w:tc>
        <w:tc>
          <w:tcPr>
            <w:tcW w:w="5644" w:type="dxa"/>
            <w:gridSpan w:val="5"/>
            <w:tcBorders>
              <w:top w:val="single" w:sz="4" w:space="0" w:color="auto"/>
              <w:left w:val="nil"/>
              <w:bottom w:val="nil"/>
              <w:right w:val="single" w:sz="4" w:space="0" w:color="auto"/>
            </w:tcBorders>
          </w:tcPr>
          <w:p w:rsidR="004E3B90" w:rsidRPr="008C04BD" w:rsidRDefault="004E3B90" w:rsidP="004132E4"/>
        </w:tc>
      </w:tr>
      <w:tr w:rsidR="004E3B90" w:rsidRPr="008C04BD" w:rsidTr="004132E4">
        <w:trPr>
          <w:trHeight w:hRule="exact" w:val="216"/>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3399" w:type="dxa"/>
            <w:gridSpan w:val="4"/>
            <w:vMerge/>
            <w:tcBorders>
              <w:top w:val="nil"/>
              <w:left w:val="single" w:sz="4" w:space="0" w:color="auto"/>
              <w:bottom w:val="nil"/>
              <w:right w:val="nil"/>
            </w:tcBorders>
          </w:tcPr>
          <w:p w:rsidR="004E3B90" w:rsidRPr="008C04BD" w:rsidRDefault="004E3B90" w:rsidP="004132E4"/>
        </w:tc>
        <w:tc>
          <w:tcPr>
            <w:tcW w:w="5644" w:type="dxa"/>
            <w:gridSpan w:val="5"/>
            <w:tcBorders>
              <w:top w:val="single" w:sz="4" w:space="0" w:color="auto"/>
              <w:left w:val="nil"/>
              <w:bottom w:val="nil"/>
              <w:right w:val="single" w:sz="4" w:space="0" w:color="auto"/>
            </w:tcBorders>
          </w:tcPr>
          <w:p w:rsidR="004E3B90" w:rsidRPr="008C04BD" w:rsidRDefault="004E3B90" w:rsidP="004132E4">
            <w:pPr>
              <w:pStyle w:val="ae"/>
              <w:spacing w:line="240" w:lineRule="auto"/>
              <w:ind w:left="2220" w:firstLine="0"/>
            </w:pPr>
            <w:r w:rsidRPr="008C04BD">
              <w:rPr>
                <w:rStyle w:val="ad"/>
                <w:color w:val="000000"/>
                <w:sz w:val="12"/>
                <w:szCs w:val="12"/>
              </w:rPr>
              <w:t>(подпись заявителя)</w:t>
            </w:r>
          </w:p>
        </w:tc>
      </w:tr>
      <w:tr w:rsidR="004E3B90" w:rsidRPr="008C04BD" w:rsidTr="004132E4">
        <w:trPr>
          <w:trHeight w:hRule="exact" w:val="245"/>
          <w:jc w:val="center"/>
        </w:trPr>
        <w:tc>
          <w:tcPr>
            <w:tcW w:w="605" w:type="dxa"/>
            <w:vMerge/>
            <w:tcBorders>
              <w:top w:val="nil"/>
              <w:left w:val="single" w:sz="4" w:space="0" w:color="auto"/>
              <w:bottom w:val="nil"/>
              <w:right w:val="nil"/>
            </w:tcBorders>
          </w:tcPr>
          <w:p w:rsidR="004E3B90" w:rsidRPr="008C04BD" w:rsidRDefault="004E3B90" w:rsidP="004132E4">
            <w:pPr>
              <w:pStyle w:val="ae"/>
              <w:spacing w:line="240" w:lineRule="auto"/>
              <w:ind w:left="2220" w:firstLine="0"/>
            </w:pPr>
          </w:p>
        </w:tc>
        <w:tc>
          <w:tcPr>
            <w:tcW w:w="464" w:type="dxa"/>
            <w:vMerge w:val="restart"/>
            <w:tcBorders>
              <w:top w:val="single" w:sz="4" w:space="0" w:color="auto"/>
              <w:left w:val="single" w:sz="4" w:space="0" w:color="auto"/>
              <w:bottom w:val="nil"/>
              <w:right w:val="nil"/>
            </w:tcBorders>
          </w:tcPr>
          <w:p w:rsidR="004E3B90" w:rsidRPr="008C04BD" w:rsidRDefault="004E3B90" w:rsidP="004132E4"/>
        </w:tc>
        <w:tc>
          <w:tcPr>
            <w:tcW w:w="3399" w:type="dxa"/>
            <w:gridSpan w:val="4"/>
            <w:vMerge w:val="restart"/>
            <w:tcBorders>
              <w:top w:val="single" w:sz="4" w:space="0" w:color="auto"/>
              <w:left w:val="single" w:sz="4" w:space="0" w:color="auto"/>
              <w:bottom w:val="nil"/>
              <w:right w:val="nil"/>
            </w:tcBorders>
            <w:vAlign w:val="bottom"/>
          </w:tcPr>
          <w:p w:rsidR="004E3B90" w:rsidRPr="008C04BD" w:rsidRDefault="004E3B90" w:rsidP="004132E4">
            <w:pPr>
              <w:pStyle w:val="ae"/>
              <w:spacing w:line="259" w:lineRule="auto"/>
              <w:ind w:firstLine="0"/>
            </w:pPr>
            <w:r w:rsidRPr="008C04BD">
              <w:rPr>
                <w:rStyle w:val="ad"/>
                <w:color w:val="000000"/>
              </w:rPr>
              <w:t>Направить почтовым отправлением по адресу:</w:t>
            </w:r>
          </w:p>
        </w:tc>
        <w:tc>
          <w:tcPr>
            <w:tcW w:w="5644"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6"/>
          <w:jc w:val="center"/>
        </w:trPr>
        <w:tc>
          <w:tcPr>
            <w:tcW w:w="605" w:type="dxa"/>
            <w:vMerge/>
            <w:tcBorders>
              <w:top w:val="nil"/>
              <w:left w:val="single" w:sz="4" w:space="0" w:color="auto"/>
              <w:bottom w:val="nil"/>
              <w:right w:val="nil"/>
            </w:tcBorders>
          </w:tcPr>
          <w:p w:rsidR="004E3B90" w:rsidRPr="008C04BD" w:rsidRDefault="004E3B90" w:rsidP="004132E4"/>
        </w:tc>
        <w:tc>
          <w:tcPr>
            <w:tcW w:w="464" w:type="dxa"/>
            <w:vMerge/>
            <w:tcBorders>
              <w:top w:val="nil"/>
              <w:left w:val="single" w:sz="4" w:space="0" w:color="auto"/>
              <w:bottom w:val="nil"/>
              <w:right w:val="nil"/>
            </w:tcBorders>
          </w:tcPr>
          <w:p w:rsidR="004E3B90" w:rsidRPr="008C04BD" w:rsidRDefault="004E3B90" w:rsidP="004132E4"/>
        </w:tc>
        <w:tc>
          <w:tcPr>
            <w:tcW w:w="3399" w:type="dxa"/>
            <w:gridSpan w:val="4"/>
            <w:vMerge/>
            <w:tcBorders>
              <w:top w:val="nil"/>
              <w:left w:val="single" w:sz="4" w:space="0" w:color="auto"/>
              <w:bottom w:val="nil"/>
              <w:right w:val="nil"/>
            </w:tcBorders>
            <w:vAlign w:val="bottom"/>
          </w:tcPr>
          <w:p w:rsidR="004E3B90" w:rsidRPr="008C04BD" w:rsidRDefault="004E3B90" w:rsidP="004132E4"/>
        </w:tc>
        <w:tc>
          <w:tcPr>
            <w:tcW w:w="5644"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46"/>
          <w:jc w:val="center"/>
        </w:trPr>
        <w:tc>
          <w:tcPr>
            <w:tcW w:w="605" w:type="dxa"/>
            <w:vMerge/>
            <w:tcBorders>
              <w:top w:val="nil"/>
              <w:left w:val="single" w:sz="4" w:space="0" w:color="auto"/>
              <w:bottom w:val="single" w:sz="4" w:space="0" w:color="auto"/>
              <w:right w:val="nil"/>
            </w:tcBorders>
          </w:tcPr>
          <w:p w:rsidR="004E3B90" w:rsidRPr="008C04BD" w:rsidRDefault="004E3B90" w:rsidP="004132E4"/>
        </w:tc>
        <w:tc>
          <w:tcPr>
            <w:tcW w:w="464" w:type="dxa"/>
            <w:tcBorders>
              <w:top w:val="single" w:sz="4" w:space="0" w:color="auto"/>
              <w:left w:val="single" w:sz="4" w:space="0" w:color="auto"/>
              <w:bottom w:val="single" w:sz="4" w:space="0" w:color="auto"/>
              <w:right w:val="nil"/>
            </w:tcBorders>
          </w:tcPr>
          <w:p w:rsidR="004E3B90" w:rsidRPr="008C04BD" w:rsidRDefault="004E3B90" w:rsidP="004132E4"/>
        </w:tc>
        <w:tc>
          <w:tcPr>
            <w:tcW w:w="9043" w:type="dxa"/>
            <w:gridSpan w:val="9"/>
            <w:tcBorders>
              <w:top w:val="single" w:sz="4" w:space="0" w:color="auto"/>
              <w:left w:val="single" w:sz="4" w:space="0" w:color="auto"/>
              <w:bottom w:val="single" w:sz="4" w:space="0" w:color="auto"/>
              <w:right w:val="single" w:sz="4" w:space="0" w:color="auto"/>
            </w:tcBorders>
          </w:tcPr>
          <w:p w:rsidR="004E3B90" w:rsidRPr="008C04BD" w:rsidRDefault="004E3B90" w:rsidP="004132E4">
            <w:pPr>
              <w:pStyle w:val="ae"/>
              <w:spacing w:line="240" w:lineRule="auto"/>
              <w:ind w:firstLine="0"/>
            </w:pPr>
            <w:r w:rsidRPr="008C04BD">
              <w:rPr>
                <w:rStyle w:val="ad"/>
                <w:color w:val="000000"/>
              </w:rPr>
              <w:t>Не направлять</w:t>
            </w:r>
          </w:p>
        </w:tc>
      </w:tr>
    </w:tbl>
    <w:p w:rsidR="004E3B90" w:rsidRPr="008C04BD" w:rsidRDefault="004E3B90" w:rsidP="004E3B90">
      <w:pPr>
        <w:spacing w:line="1" w:lineRule="exact"/>
      </w:pPr>
      <w:r w:rsidRPr="008C04BD">
        <w:br w:type="page"/>
      </w:r>
    </w:p>
    <w:tbl>
      <w:tblPr>
        <w:tblW w:w="0" w:type="auto"/>
        <w:jc w:val="center"/>
        <w:tblLayout w:type="fixed"/>
        <w:tblCellMar>
          <w:left w:w="0" w:type="dxa"/>
          <w:right w:w="0" w:type="dxa"/>
        </w:tblCellMar>
        <w:tblLook w:val="0000" w:firstRow="0" w:lastRow="0" w:firstColumn="0" w:lastColumn="0" w:noHBand="0" w:noVBand="0"/>
      </w:tblPr>
      <w:tblGrid>
        <w:gridCol w:w="601"/>
        <w:gridCol w:w="468"/>
        <w:gridCol w:w="472"/>
        <w:gridCol w:w="2722"/>
        <w:gridCol w:w="180"/>
        <w:gridCol w:w="1123"/>
        <w:gridCol w:w="277"/>
        <w:gridCol w:w="662"/>
        <w:gridCol w:w="720"/>
        <w:gridCol w:w="1436"/>
        <w:gridCol w:w="1440"/>
      </w:tblGrid>
      <w:tr w:rsidR="004E3B90" w:rsidRPr="008C04BD" w:rsidTr="004132E4">
        <w:trPr>
          <w:trHeight w:hRule="exact" w:val="400"/>
          <w:jc w:val="center"/>
        </w:trPr>
        <w:tc>
          <w:tcPr>
            <w:tcW w:w="10101" w:type="dxa"/>
            <w:gridSpan w:val="11"/>
            <w:tcBorders>
              <w:top w:val="single" w:sz="4" w:space="0" w:color="auto"/>
              <w:left w:val="single" w:sz="4" w:space="0" w:color="auto"/>
              <w:bottom w:val="nil"/>
              <w:right w:val="single" w:sz="4" w:space="0" w:color="auto"/>
            </w:tcBorders>
          </w:tcPr>
          <w:p w:rsidR="004E3B90" w:rsidRPr="008C04BD" w:rsidRDefault="004E3B90" w:rsidP="004132E4">
            <w:pPr>
              <w:pStyle w:val="ae"/>
              <w:tabs>
                <w:tab w:val="left" w:leader="underscore" w:pos="7972"/>
              </w:tabs>
              <w:spacing w:line="240" w:lineRule="auto"/>
              <w:ind w:left="6860" w:firstLine="0"/>
            </w:pPr>
            <w:r w:rsidRPr="008C04BD">
              <w:rPr>
                <w:rStyle w:val="ad"/>
                <w:color w:val="000000"/>
              </w:rPr>
              <w:t>Лист №</w:t>
            </w:r>
            <w:r w:rsidRPr="008C04BD">
              <w:rPr>
                <w:rStyle w:val="ad"/>
                <w:color w:val="000000"/>
              </w:rPr>
              <w:tab/>
              <w:t xml:space="preserve"> Всего листов</w:t>
            </w:r>
          </w:p>
        </w:tc>
      </w:tr>
      <w:tr w:rsidR="004E3B90" w:rsidRPr="008C04BD" w:rsidTr="004132E4">
        <w:trPr>
          <w:trHeight w:hRule="exact" w:val="306"/>
          <w:jc w:val="center"/>
        </w:trPr>
        <w:tc>
          <w:tcPr>
            <w:tcW w:w="601"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60"/>
            </w:pPr>
            <w:r w:rsidRPr="008C04BD">
              <w:rPr>
                <w:rStyle w:val="ad"/>
                <w:b/>
                <w:bCs/>
                <w:color w:val="000000"/>
              </w:rPr>
              <w:t>7</w:t>
            </w:r>
          </w:p>
        </w:tc>
        <w:tc>
          <w:tcPr>
            <w:tcW w:w="9500" w:type="dxa"/>
            <w:gridSpan w:val="10"/>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Заявитель:</w:t>
            </w:r>
          </w:p>
        </w:tc>
      </w:tr>
      <w:tr w:rsidR="004E3B90" w:rsidRPr="008C04BD" w:rsidTr="004132E4">
        <w:trPr>
          <w:trHeight w:hRule="exact" w:val="540"/>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8" w:type="dxa"/>
            <w:tcBorders>
              <w:top w:val="single" w:sz="4" w:space="0" w:color="auto"/>
              <w:left w:val="single" w:sz="4" w:space="0" w:color="auto"/>
              <w:bottom w:val="nil"/>
              <w:right w:val="nil"/>
            </w:tcBorders>
          </w:tcPr>
          <w:p w:rsidR="004E3B90" w:rsidRPr="008C04BD" w:rsidRDefault="004E3B90" w:rsidP="004132E4"/>
        </w:tc>
        <w:tc>
          <w:tcPr>
            <w:tcW w:w="9032" w:type="dxa"/>
            <w:gridSpan w:val="9"/>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71" w:lineRule="auto"/>
              <w:ind w:firstLine="0"/>
            </w:pPr>
            <w:r w:rsidRPr="008C04BD">
              <w:rPr>
                <w:rStyle w:val="ad"/>
                <w:b/>
                <w:bCs/>
                <w:color w:val="000000"/>
              </w:rPr>
              <w:t>Собственник объекта адресации или лицо, обладающее иным вещным правом на объект адресации</w:t>
            </w:r>
          </w:p>
        </w:tc>
      </w:tr>
      <w:tr w:rsidR="004E3B90" w:rsidRPr="008C04BD" w:rsidTr="004132E4">
        <w:trPr>
          <w:trHeight w:hRule="exact" w:val="536"/>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71" w:lineRule="auto"/>
              <w:ind w:firstLine="0"/>
            </w:pPr>
          </w:p>
        </w:tc>
        <w:tc>
          <w:tcPr>
            <w:tcW w:w="468" w:type="dxa"/>
            <w:tcBorders>
              <w:top w:val="single" w:sz="4" w:space="0" w:color="auto"/>
              <w:left w:val="single" w:sz="4" w:space="0" w:color="auto"/>
              <w:bottom w:val="nil"/>
              <w:right w:val="nil"/>
            </w:tcBorders>
          </w:tcPr>
          <w:p w:rsidR="004E3B90" w:rsidRPr="008C04BD" w:rsidRDefault="004E3B90" w:rsidP="004132E4"/>
        </w:tc>
        <w:tc>
          <w:tcPr>
            <w:tcW w:w="9032" w:type="dxa"/>
            <w:gridSpan w:val="9"/>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4" w:lineRule="auto"/>
              <w:ind w:firstLine="0"/>
            </w:pPr>
            <w:r w:rsidRPr="008C04BD">
              <w:rPr>
                <w:rStyle w:val="ad"/>
                <w:b/>
                <w:bCs/>
                <w:color w:val="000000"/>
              </w:rPr>
              <w:t>Представитель собственника объекта адресации или лица, обладающего иным вещным правом на объект адресации</w:t>
            </w:r>
          </w:p>
        </w:tc>
      </w:tr>
      <w:tr w:rsidR="004E3B90" w:rsidRPr="008C04BD" w:rsidTr="004132E4">
        <w:trPr>
          <w:trHeight w:hRule="exact" w:val="288"/>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64" w:lineRule="auto"/>
              <w:ind w:firstLine="0"/>
            </w:pPr>
          </w:p>
        </w:tc>
        <w:tc>
          <w:tcPr>
            <w:tcW w:w="468" w:type="dxa"/>
            <w:vMerge w:val="restart"/>
            <w:tcBorders>
              <w:top w:val="single" w:sz="4" w:space="0" w:color="auto"/>
              <w:left w:val="single" w:sz="4" w:space="0" w:color="auto"/>
              <w:bottom w:val="nil"/>
              <w:right w:val="nil"/>
            </w:tcBorders>
          </w:tcPr>
          <w:p w:rsidR="004E3B90" w:rsidRPr="008C04BD" w:rsidRDefault="004E3B90" w:rsidP="004132E4"/>
        </w:tc>
        <w:tc>
          <w:tcPr>
            <w:tcW w:w="472" w:type="dxa"/>
            <w:vMerge w:val="restart"/>
            <w:tcBorders>
              <w:top w:val="single" w:sz="4" w:space="0" w:color="auto"/>
              <w:left w:val="single" w:sz="4" w:space="0" w:color="auto"/>
              <w:bottom w:val="nil"/>
              <w:right w:val="nil"/>
            </w:tcBorders>
          </w:tcPr>
          <w:p w:rsidR="004E3B90" w:rsidRPr="008C04BD" w:rsidRDefault="004E3B90" w:rsidP="004132E4"/>
        </w:tc>
        <w:tc>
          <w:tcPr>
            <w:tcW w:w="8560"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физическое лицо:</w:t>
            </w:r>
          </w:p>
        </w:tc>
      </w:tr>
      <w:tr w:rsidR="004E3B90" w:rsidRPr="008C04BD" w:rsidTr="004132E4">
        <w:trPr>
          <w:trHeight w:hRule="exact" w:val="515"/>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8"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2"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2722" w:type="dxa"/>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фамилия:</w:t>
            </w:r>
          </w:p>
        </w:tc>
        <w:tc>
          <w:tcPr>
            <w:tcW w:w="2242"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имя (полностью):</w:t>
            </w:r>
          </w:p>
        </w:tc>
        <w:tc>
          <w:tcPr>
            <w:tcW w:w="2156"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4" w:lineRule="auto"/>
              <w:ind w:firstLine="0"/>
              <w:jc w:val="center"/>
            </w:pPr>
            <w:r w:rsidRPr="008C04BD">
              <w:rPr>
                <w:rStyle w:val="ad"/>
                <w:color w:val="000000"/>
              </w:rPr>
              <w:t>отчество (полностью) (при наличии):</w:t>
            </w:r>
          </w:p>
        </w:tc>
        <w:tc>
          <w:tcPr>
            <w:tcW w:w="1440"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71" w:lineRule="auto"/>
              <w:ind w:firstLine="0"/>
              <w:jc w:val="center"/>
            </w:pPr>
            <w:r w:rsidRPr="008C04BD">
              <w:rPr>
                <w:rStyle w:val="ad"/>
                <w:color w:val="000000"/>
              </w:rPr>
              <w:t>ИНН (при наличии):</w:t>
            </w:r>
          </w:p>
        </w:tc>
      </w:tr>
      <w:tr w:rsidR="004E3B90" w:rsidRPr="008C04BD" w:rsidTr="004132E4">
        <w:trPr>
          <w:trHeight w:hRule="exact" w:val="259"/>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71" w:lineRule="auto"/>
              <w:ind w:firstLine="0"/>
              <w:jc w:val="center"/>
            </w:pPr>
          </w:p>
        </w:tc>
        <w:tc>
          <w:tcPr>
            <w:tcW w:w="468" w:type="dxa"/>
            <w:vMerge/>
            <w:tcBorders>
              <w:top w:val="nil"/>
              <w:left w:val="single" w:sz="4" w:space="0" w:color="auto"/>
              <w:bottom w:val="nil"/>
              <w:right w:val="nil"/>
            </w:tcBorders>
          </w:tcPr>
          <w:p w:rsidR="004E3B90" w:rsidRPr="008C04BD" w:rsidRDefault="004E3B90" w:rsidP="004132E4">
            <w:pPr>
              <w:pStyle w:val="ae"/>
              <w:spacing w:line="271" w:lineRule="auto"/>
              <w:ind w:firstLine="0"/>
              <w:jc w:val="center"/>
            </w:pPr>
          </w:p>
        </w:tc>
        <w:tc>
          <w:tcPr>
            <w:tcW w:w="472" w:type="dxa"/>
            <w:vMerge/>
            <w:tcBorders>
              <w:top w:val="nil"/>
              <w:left w:val="single" w:sz="4" w:space="0" w:color="auto"/>
              <w:bottom w:val="nil"/>
              <w:right w:val="nil"/>
            </w:tcBorders>
          </w:tcPr>
          <w:p w:rsidR="004E3B90" w:rsidRPr="008C04BD" w:rsidRDefault="004E3B90" w:rsidP="004132E4">
            <w:pPr>
              <w:pStyle w:val="ae"/>
              <w:spacing w:line="271" w:lineRule="auto"/>
              <w:ind w:firstLine="0"/>
              <w:jc w:val="center"/>
            </w:pPr>
          </w:p>
        </w:tc>
        <w:tc>
          <w:tcPr>
            <w:tcW w:w="2722" w:type="dxa"/>
            <w:tcBorders>
              <w:top w:val="single" w:sz="4" w:space="0" w:color="auto"/>
              <w:left w:val="single" w:sz="4" w:space="0" w:color="auto"/>
              <w:bottom w:val="nil"/>
              <w:right w:val="nil"/>
            </w:tcBorders>
          </w:tcPr>
          <w:p w:rsidR="004E3B90" w:rsidRPr="008C04BD" w:rsidRDefault="004E3B90" w:rsidP="004132E4"/>
        </w:tc>
        <w:tc>
          <w:tcPr>
            <w:tcW w:w="2242" w:type="dxa"/>
            <w:gridSpan w:val="4"/>
            <w:tcBorders>
              <w:top w:val="single" w:sz="4" w:space="0" w:color="auto"/>
              <w:left w:val="single" w:sz="4" w:space="0" w:color="auto"/>
              <w:bottom w:val="nil"/>
              <w:right w:val="nil"/>
            </w:tcBorders>
          </w:tcPr>
          <w:p w:rsidR="004E3B90" w:rsidRPr="008C04BD" w:rsidRDefault="004E3B90" w:rsidP="004132E4"/>
        </w:tc>
        <w:tc>
          <w:tcPr>
            <w:tcW w:w="2156" w:type="dxa"/>
            <w:gridSpan w:val="2"/>
            <w:tcBorders>
              <w:top w:val="single" w:sz="4" w:space="0" w:color="auto"/>
              <w:left w:val="single" w:sz="4" w:space="0" w:color="auto"/>
              <w:bottom w:val="nil"/>
              <w:right w:val="nil"/>
            </w:tcBorders>
          </w:tcPr>
          <w:p w:rsidR="004E3B90" w:rsidRPr="008C04BD" w:rsidRDefault="004E3B90" w:rsidP="004132E4"/>
        </w:tc>
        <w:tc>
          <w:tcPr>
            <w:tcW w:w="144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722" w:type="dxa"/>
            <w:vMerge w:val="restart"/>
            <w:tcBorders>
              <w:top w:val="single" w:sz="4" w:space="0" w:color="auto"/>
              <w:left w:val="single" w:sz="4" w:space="0" w:color="auto"/>
              <w:bottom w:val="nil"/>
              <w:right w:val="nil"/>
            </w:tcBorders>
          </w:tcPr>
          <w:p w:rsidR="004E3B90" w:rsidRPr="008C04BD" w:rsidRDefault="004E3B90" w:rsidP="004132E4">
            <w:pPr>
              <w:pStyle w:val="ae"/>
              <w:spacing w:line="264" w:lineRule="auto"/>
              <w:ind w:firstLine="0"/>
              <w:jc w:val="center"/>
            </w:pPr>
            <w:r w:rsidRPr="008C04BD">
              <w:rPr>
                <w:rStyle w:val="ad"/>
                <w:color w:val="000000"/>
              </w:rPr>
              <w:t>документ, удостоверяющий личность:</w:t>
            </w:r>
          </w:p>
        </w:tc>
        <w:tc>
          <w:tcPr>
            <w:tcW w:w="2242"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jc w:val="center"/>
            </w:pPr>
            <w:r w:rsidRPr="008C04BD">
              <w:rPr>
                <w:rStyle w:val="ad"/>
                <w:color w:val="000000"/>
              </w:rPr>
              <w:t>вид:</w:t>
            </w:r>
          </w:p>
        </w:tc>
        <w:tc>
          <w:tcPr>
            <w:tcW w:w="2156"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jc w:val="center"/>
            </w:pPr>
            <w:r w:rsidRPr="008C04BD">
              <w:rPr>
                <w:rStyle w:val="ad"/>
                <w:color w:val="000000"/>
              </w:rPr>
              <w:t>серия:</w:t>
            </w:r>
          </w:p>
        </w:tc>
        <w:tc>
          <w:tcPr>
            <w:tcW w:w="1440"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jc w:val="center"/>
            </w:pPr>
            <w:r w:rsidRPr="008C04BD">
              <w:rPr>
                <w:rStyle w:val="ad"/>
                <w:color w:val="000000"/>
              </w:rPr>
              <w:t>номер:</w:t>
            </w:r>
          </w:p>
        </w:tc>
      </w:tr>
      <w:tr w:rsidR="004E3B90" w:rsidRPr="008C04BD" w:rsidTr="004132E4">
        <w:trPr>
          <w:trHeight w:hRule="exact" w:val="259"/>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68"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72"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2722"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2242" w:type="dxa"/>
            <w:gridSpan w:val="4"/>
            <w:tcBorders>
              <w:top w:val="single" w:sz="4" w:space="0" w:color="auto"/>
              <w:left w:val="single" w:sz="4" w:space="0" w:color="auto"/>
              <w:bottom w:val="nil"/>
              <w:right w:val="nil"/>
            </w:tcBorders>
          </w:tcPr>
          <w:p w:rsidR="004E3B90" w:rsidRPr="008C04BD" w:rsidRDefault="004E3B90" w:rsidP="004132E4"/>
        </w:tc>
        <w:tc>
          <w:tcPr>
            <w:tcW w:w="2156" w:type="dxa"/>
            <w:gridSpan w:val="2"/>
            <w:tcBorders>
              <w:top w:val="single" w:sz="4" w:space="0" w:color="auto"/>
              <w:left w:val="single" w:sz="4" w:space="0" w:color="auto"/>
              <w:bottom w:val="nil"/>
              <w:right w:val="nil"/>
            </w:tcBorders>
          </w:tcPr>
          <w:p w:rsidR="004E3B90" w:rsidRPr="008C04BD" w:rsidRDefault="004E3B90" w:rsidP="004132E4"/>
        </w:tc>
        <w:tc>
          <w:tcPr>
            <w:tcW w:w="1440"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48"/>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722" w:type="dxa"/>
            <w:vMerge/>
            <w:tcBorders>
              <w:top w:val="nil"/>
              <w:left w:val="single" w:sz="4" w:space="0" w:color="auto"/>
              <w:bottom w:val="nil"/>
              <w:right w:val="nil"/>
            </w:tcBorders>
          </w:tcPr>
          <w:p w:rsidR="004E3B90" w:rsidRPr="008C04BD" w:rsidRDefault="004E3B90" w:rsidP="004132E4"/>
        </w:tc>
        <w:tc>
          <w:tcPr>
            <w:tcW w:w="2242" w:type="dxa"/>
            <w:gridSpan w:val="4"/>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jc w:val="center"/>
            </w:pPr>
            <w:r w:rsidRPr="008C04BD">
              <w:rPr>
                <w:rStyle w:val="ad"/>
                <w:color w:val="000000"/>
              </w:rPr>
              <w:t>дата выдачи:</w:t>
            </w:r>
          </w:p>
        </w:tc>
        <w:tc>
          <w:tcPr>
            <w:tcW w:w="3596" w:type="dxa"/>
            <w:gridSpan w:val="3"/>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jc w:val="center"/>
            </w:pPr>
            <w:r w:rsidRPr="008C04BD">
              <w:rPr>
                <w:rStyle w:val="ad"/>
                <w:color w:val="000000"/>
              </w:rPr>
              <w:t>кем выдан:</w:t>
            </w:r>
          </w:p>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68"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472"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2722" w:type="dxa"/>
            <w:vMerge/>
            <w:tcBorders>
              <w:top w:val="nil"/>
              <w:left w:val="single" w:sz="4" w:space="0" w:color="auto"/>
              <w:bottom w:val="nil"/>
              <w:right w:val="nil"/>
            </w:tcBorders>
          </w:tcPr>
          <w:p w:rsidR="004E3B90" w:rsidRPr="008C04BD" w:rsidRDefault="004E3B90" w:rsidP="004132E4">
            <w:pPr>
              <w:pStyle w:val="ae"/>
              <w:spacing w:line="240" w:lineRule="auto"/>
              <w:ind w:firstLine="0"/>
              <w:jc w:val="center"/>
            </w:pPr>
          </w:p>
        </w:tc>
        <w:tc>
          <w:tcPr>
            <w:tcW w:w="180"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w:t>
            </w:r>
          </w:p>
        </w:tc>
        <w:tc>
          <w:tcPr>
            <w:tcW w:w="2062" w:type="dxa"/>
            <w:gridSpan w:val="3"/>
            <w:tcBorders>
              <w:top w:val="single" w:sz="4" w:space="0" w:color="auto"/>
              <w:left w:val="nil"/>
              <w:bottom w:val="nil"/>
              <w:right w:val="nil"/>
            </w:tcBorders>
            <w:vAlign w:val="bottom"/>
          </w:tcPr>
          <w:p w:rsidR="004E3B90" w:rsidRPr="008C04BD" w:rsidRDefault="004E3B90" w:rsidP="004132E4">
            <w:pPr>
              <w:pStyle w:val="ae"/>
              <w:tabs>
                <w:tab w:val="left" w:pos="1552"/>
              </w:tabs>
              <w:spacing w:line="240" w:lineRule="auto"/>
              <w:ind w:firstLine="0"/>
              <w:jc w:val="right"/>
            </w:pPr>
            <w:r w:rsidRPr="008C04BD">
              <w:rPr>
                <w:rStyle w:val="ad"/>
                <w:color w:val="000000"/>
              </w:rPr>
              <w:t>»</w:t>
            </w:r>
            <w:r w:rsidRPr="008C04BD">
              <w:rPr>
                <w:rStyle w:val="ad"/>
                <w:color w:val="000000"/>
              </w:rPr>
              <w:tab/>
              <w:t>г.</w:t>
            </w:r>
          </w:p>
        </w:tc>
        <w:tc>
          <w:tcPr>
            <w:tcW w:w="3596"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722" w:type="dxa"/>
            <w:vMerge/>
            <w:tcBorders>
              <w:top w:val="nil"/>
              <w:left w:val="single" w:sz="4" w:space="0" w:color="auto"/>
              <w:bottom w:val="nil"/>
              <w:right w:val="nil"/>
            </w:tcBorders>
          </w:tcPr>
          <w:p w:rsidR="004E3B90" w:rsidRPr="008C04BD" w:rsidRDefault="004E3B90" w:rsidP="004132E4"/>
        </w:tc>
        <w:tc>
          <w:tcPr>
            <w:tcW w:w="180" w:type="dxa"/>
            <w:vMerge/>
            <w:tcBorders>
              <w:top w:val="nil"/>
              <w:left w:val="single" w:sz="4" w:space="0" w:color="auto"/>
              <w:bottom w:val="nil"/>
              <w:right w:val="nil"/>
            </w:tcBorders>
          </w:tcPr>
          <w:p w:rsidR="004E3B90" w:rsidRPr="008C04BD" w:rsidRDefault="004E3B90" w:rsidP="004132E4"/>
        </w:tc>
        <w:tc>
          <w:tcPr>
            <w:tcW w:w="2062" w:type="dxa"/>
            <w:gridSpan w:val="3"/>
            <w:tcBorders>
              <w:top w:val="single" w:sz="4" w:space="0" w:color="auto"/>
              <w:left w:val="nil"/>
              <w:bottom w:val="nil"/>
              <w:right w:val="nil"/>
            </w:tcBorders>
          </w:tcPr>
          <w:p w:rsidR="004E3B90" w:rsidRPr="008C04BD" w:rsidRDefault="004E3B90" w:rsidP="004132E4"/>
        </w:tc>
        <w:tc>
          <w:tcPr>
            <w:tcW w:w="3596" w:type="dxa"/>
            <w:gridSpan w:val="3"/>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11"/>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722" w:type="dxa"/>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почтовый адрес:</w:t>
            </w:r>
          </w:p>
        </w:tc>
        <w:tc>
          <w:tcPr>
            <w:tcW w:w="2962" w:type="dxa"/>
            <w:gridSpan w:val="5"/>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телефон для связи:</w:t>
            </w:r>
          </w:p>
        </w:tc>
        <w:tc>
          <w:tcPr>
            <w:tcW w:w="2876"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71" w:lineRule="auto"/>
              <w:ind w:firstLine="0"/>
              <w:jc w:val="center"/>
            </w:pPr>
            <w:r w:rsidRPr="008C04BD">
              <w:rPr>
                <w:rStyle w:val="ad"/>
                <w:color w:val="000000"/>
              </w:rPr>
              <w:t>адрес электронной почты (при наличии):</w:t>
            </w:r>
          </w:p>
        </w:tc>
      </w:tr>
      <w:tr w:rsidR="004E3B90" w:rsidRPr="008C04BD" w:rsidTr="004132E4">
        <w:trPr>
          <w:trHeight w:hRule="exact" w:val="490"/>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71" w:lineRule="auto"/>
              <w:ind w:firstLine="0"/>
              <w:jc w:val="center"/>
            </w:pPr>
          </w:p>
        </w:tc>
        <w:tc>
          <w:tcPr>
            <w:tcW w:w="468" w:type="dxa"/>
            <w:vMerge/>
            <w:tcBorders>
              <w:top w:val="nil"/>
              <w:left w:val="single" w:sz="4" w:space="0" w:color="auto"/>
              <w:bottom w:val="nil"/>
              <w:right w:val="nil"/>
            </w:tcBorders>
          </w:tcPr>
          <w:p w:rsidR="004E3B90" w:rsidRPr="008C04BD" w:rsidRDefault="004E3B90" w:rsidP="004132E4">
            <w:pPr>
              <w:pStyle w:val="ae"/>
              <w:spacing w:line="271" w:lineRule="auto"/>
              <w:ind w:firstLine="0"/>
              <w:jc w:val="center"/>
            </w:pPr>
          </w:p>
        </w:tc>
        <w:tc>
          <w:tcPr>
            <w:tcW w:w="472" w:type="dxa"/>
            <w:vMerge/>
            <w:tcBorders>
              <w:top w:val="nil"/>
              <w:left w:val="single" w:sz="4" w:space="0" w:color="auto"/>
              <w:bottom w:val="nil"/>
              <w:right w:val="nil"/>
            </w:tcBorders>
          </w:tcPr>
          <w:p w:rsidR="004E3B90" w:rsidRPr="008C04BD" w:rsidRDefault="004E3B90" w:rsidP="004132E4">
            <w:pPr>
              <w:pStyle w:val="ae"/>
              <w:spacing w:line="271" w:lineRule="auto"/>
              <w:ind w:firstLine="0"/>
              <w:jc w:val="center"/>
            </w:pPr>
          </w:p>
        </w:tc>
        <w:tc>
          <w:tcPr>
            <w:tcW w:w="2722" w:type="dxa"/>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w:t>
            </w:r>
          </w:p>
        </w:tc>
        <w:tc>
          <w:tcPr>
            <w:tcW w:w="2962" w:type="dxa"/>
            <w:gridSpan w:val="5"/>
            <w:tcBorders>
              <w:top w:val="single" w:sz="4" w:space="0" w:color="auto"/>
              <w:left w:val="single" w:sz="4" w:space="0" w:color="auto"/>
              <w:bottom w:val="nil"/>
              <w:right w:val="nil"/>
            </w:tcBorders>
          </w:tcPr>
          <w:p w:rsidR="004E3B90" w:rsidRPr="008C04BD" w:rsidRDefault="004E3B90" w:rsidP="004132E4"/>
        </w:tc>
        <w:tc>
          <w:tcPr>
            <w:tcW w:w="2876"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77"/>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8560"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наименование и реквизиты документа, подтверждающего полномочия представителя:</w:t>
            </w:r>
          </w:p>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8"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2"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8560" w:type="dxa"/>
            <w:gridSpan w:val="8"/>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8560" w:type="dxa"/>
            <w:gridSpan w:val="8"/>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40"/>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8560"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pPr>
            <w:r w:rsidRPr="008C04BD">
              <w:rPr>
                <w:rStyle w:val="ad"/>
                <w:b/>
                <w:bCs/>
                <w:color w:val="000000"/>
              </w:rPr>
              <w:t>юридическое лицо, в том числе орган государственной власти, иной государственный орган, орган местного самоуправления:</w:t>
            </w:r>
          </w:p>
        </w:tc>
      </w:tr>
      <w:tr w:rsidR="004E3B90" w:rsidRPr="008C04BD" w:rsidTr="004132E4">
        <w:trPr>
          <w:trHeight w:hRule="exact" w:val="230"/>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468"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472" w:type="dxa"/>
            <w:vMerge/>
            <w:tcBorders>
              <w:top w:val="nil"/>
              <w:left w:val="single" w:sz="4" w:space="0" w:color="auto"/>
              <w:bottom w:val="nil"/>
              <w:right w:val="nil"/>
            </w:tcBorders>
          </w:tcPr>
          <w:p w:rsidR="004E3B90" w:rsidRPr="008C04BD" w:rsidRDefault="004E3B90" w:rsidP="004132E4">
            <w:pPr>
              <w:pStyle w:val="ae"/>
              <w:spacing w:line="266" w:lineRule="auto"/>
              <w:ind w:firstLine="0"/>
            </w:pPr>
          </w:p>
        </w:tc>
        <w:tc>
          <w:tcPr>
            <w:tcW w:w="2902" w:type="dxa"/>
            <w:gridSpan w:val="2"/>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0"/>
            </w:pPr>
            <w:r w:rsidRPr="008C04BD">
              <w:rPr>
                <w:rStyle w:val="ad"/>
                <w:color w:val="000000"/>
              </w:rPr>
              <w:t>полное наименование:</w:t>
            </w:r>
          </w:p>
        </w:tc>
        <w:tc>
          <w:tcPr>
            <w:tcW w:w="5658" w:type="dxa"/>
            <w:gridSpan w:val="6"/>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6"/>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902" w:type="dxa"/>
            <w:gridSpan w:val="2"/>
            <w:vMerge/>
            <w:tcBorders>
              <w:top w:val="nil"/>
              <w:left w:val="single" w:sz="4" w:space="0" w:color="auto"/>
              <w:bottom w:val="nil"/>
              <w:right w:val="nil"/>
            </w:tcBorders>
          </w:tcPr>
          <w:p w:rsidR="004E3B90" w:rsidRPr="008C04BD" w:rsidRDefault="004E3B90" w:rsidP="004132E4"/>
        </w:tc>
        <w:tc>
          <w:tcPr>
            <w:tcW w:w="5658" w:type="dxa"/>
            <w:gridSpan w:val="6"/>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88"/>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4025" w:type="dxa"/>
            <w:gridSpan w:val="3"/>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color w:val="000000"/>
              </w:rPr>
              <w:t>КПП (для российского юридического лица):</w:t>
            </w:r>
          </w:p>
        </w:tc>
        <w:tc>
          <w:tcPr>
            <w:tcW w:w="4535" w:type="dxa"/>
            <w:gridSpan w:val="5"/>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320"/>
            </w:pPr>
            <w:r w:rsidRPr="008C04BD">
              <w:rPr>
                <w:rStyle w:val="ad"/>
                <w:color w:val="000000"/>
              </w:rPr>
              <w:t>ИНН (для российского юридического лица):</w:t>
            </w:r>
          </w:p>
        </w:tc>
      </w:tr>
      <w:tr w:rsidR="004E3B90" w:rsidRPr="008C04BD" w:rsidTr="004132E4">
        <w:trPr>
          <w:trHeight w:hRule="exact" w:val="245"/>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320"/>
            </w:pPr>
          </w:p>
        </w:tc>
        <w:tc>
          <w:tcPr>
            <w:tcW w:w="468" w:type="dxa"/>
            <w:vMerge/>
            <w:tcBorders>
              <w:top w:val="nil"/>
              <w:left w:val="single" w:sz="4" w:space="0" w:color="auto"/>
              <w:bottom w:val="nil"/>
              <w:right w:val="nil"/>
            </w:tcBorders>
          </w:tcPr>
          <w:p w:rsidR="004E3B90" w:rsidRPr="008C04BD" w:rsidRDefault="004E3B90" w:rsidP="004132E4">
            <w:pPr>
              <w:pStyle w:val="ae"/>
              <w:spacing w:line="240" w:lineRule="auto"/>
              <w:ind w:firstLine="320"/>
            </w:pPr>
          </w:p>
        </w:tc>
        <w:tc>
          <w:tcPr>
            <w:tcW w:w="472" w:type="dxa"/>
            <w:vMerge/>
            <w:tcBorders>
              <w:top w:val="nil"/>
              <w:left w:val="single" w:sz="4" w:space="0" w:color="auto"/>
              <w:bottom w:val="nil"/>
              <w:right w:val="nil"/>
            </w:tcBorders>
          </w:tcPr>
          <w:p w:rsidR="004E3B90" w:rsidRPr="008C04BD" w:rsidRDefault="004E3B90" w:rsidP="004132E4">
            <w:pPr>
              <w:pStyle w:val="ae"/>
              <w:spacing w:line="240" w:lineRule="auto"/>
              <w:ind w:firstLine="320"/>
            </w:pPr>
          </w:p>
        </w:tc>
        <w:tc>
          <w:tcPr>
            <w:tcW w:w="4025" w:type="dxa"/>
            <w:gridSpan w:val="3"/>
            <w:tcBorders>
              <w:top w:val="single" w:sz="4" w:space="0" w:color="auto"/>
              <w:left w:val="single" w:sz="4" w:space="0" w:color="auto"/>
              <w:bottom w:val="nil"/>
              <w:right w:val="nil"/>
            </w:tcBorders>
          </w:tcPr>
          <w:p w:rsidR="004E3B90" w:rsidRPr="008C04BD" w:rsidRDefault="004E3B90" w:rsidP="004132E4"/>
        </w:tc>
        <w:tc>
          <w:tcPr>
            <w:tcW w:w="4535" w:type="dxa"/>
            <w:gridSpan w:val="5"/>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1004"/>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902" w:type="dxa"/>
            <w:gridSpan w:val="2"/>
            <w:tcBorders>
              <w:top w:val="single" w:sz="4" w:space="0" w:color="auto"/>
              <w:left w:val="single" w:sz="4" w:space="0" w:color="auto"/>
              <w:bottom w:val="nil"/>
              <w:right w:val="nil"/>
            </w:tcBorders>
            <w:vAlign w:val="bottom"/>
          </w:tcPr>
          <w:p w:rsidR="004E3B90" w:rsidRPr="008C04BD" w:rsidRDefault="004E3B90" w:rsidP="004132E4">
            <w:pPr>
              <w:pStyle w:val="ae"/>
              <w:spacing w:line="266" w:lineRule="auto"/>
              <w:ind w:firstLine="0"/>
              <w:jc w:val="center"/>
            </w:pPr>
            <w:r w:rsidRPr="008C04BD">
              <w:rPr>
                <w:rStyle w:val="ad"/>
                <w:color w:val="00000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66" w:lineRule="auto"/>
              <w:ind w:firstLine="0"/>
              <w:jc w:val="center"/>
            </w:pPr>
            <w:r w:rsidRPr="008C04BD">
              <w:rPr>
                <w:rStyle w:val="ad"/>
                <w:color w:val="000000"/>
              </w:rPr>
              <w:t>дата регистрации (для иностранного юридического лица):</w:t>
            </w:r>
          </w:p>
        </w:tc>
        <w:tc>
          <w:tcPr>
            <w:tcW w:w="2876" w:type="dxa"/>
            <w:gridSpan w:val="2"/>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66" w:lineRule="auto"/>
              <w:ind w:firstLine="0"/>
              <w:jc w:val="center"/>
            </w:pPr>
            <w:r w:rsidRPr="008C04BD">
              <w:rPr>
                <w:rStyle w:val="ad"/>
                <w:color w:val="000000"/>
              </w:rPr>
              <w:t>номер регистрации (для иностранного юридического лица):</w:t>
            </w:r>
          </w:p>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68"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72"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2902" w:type="dxa"/>
            <w:gridSpan w:val="2"/>
            <w:tcBorders>
              <w:top w:val="single" w:sz="4" w:space="0" w:color="auto"/>
              <w:left w:val="single" w:sz="4" w:space="0" w:color="auto"/>
              <w:bottom w:val="nil"/>
              <w:right w:val="nil"/>
            </w:tcBorders>
          </w:tcPr>
          <w:p w:rsidR="004E3B90" w:rsidRPr="008C04BD" w:rsidRDefault="004E3B90" w:rsidP="004132E4"/>
        </w:tc>
        <w:tc>
          <w:tcPr>
            <w:tcW w:w="2782" w:type="dxa"/>
            <w:gridSpan w:val="4"/>
            <w:tcBorders>
              <w:top w:val="single" w:sz="4" w:space="0" w:color="auto"/>
              <w:left w:val="single" w:sz="4" w:space="0" w:color="auto"/>
              <w:bottom w:val="nil"/>
              <w:right w:val="nil"/>
            </w:tcBorders>
            <w:vAlign w:val="bottom"/>
          </w:tcPr>
          <w:p w:rsidR="004E3B90" w:rsidRPr="008C04BD" w:rsidRDefault="004E3B90" w:rsidP="004132E4">
            <w:pPr>
              <w:pStyle w:val="ae"/>
              <w:tabs>
                <w:tab w:val="left" w:pos="676"/>
                <w:tab w:val="left" w:pos="2505"/>
              </w:tabs>
              <w:spacing w:line="240" w:lineRule="auto"/>
              <w:ind w:firstLine="140"/>
            </w:pPr>
            <w:r w:rsidRPr="008C04BD">
              <w:rPr>
                <w:rStyle w:val="ad"/>
                <w:color w:val="000000"/>
              </w:rPr>
              <w:t>«</w:t>
            </w:r>
            <w:r w:rsidRPr="008C04BD">
              <w:rPr>
                <w:rStyle w:val="ad"/>
                <w:color w:val="000000"/>
              </w:rPr>
              <w:tab/>
              <w:t>»</w:t>
            </w:r>
            <w:r w:rsidRPr="008C04BD">
              <w:rPr>
                <w:rStyle w:val="ad"/>
                <w:color w:val="000000"/>
              </w:rPr>
              <w:tab/>
              <w:t>г.</w:t>
            </w:r>
          </w:p>
        </w:tc>
        <w:tc>
          <w:tcPr>
            <w:tcW w:w="2876" w:type="dxa"/>
            <w:gridSpan w:val="2"/>
            <w:vMerge w:val="restart"/>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45"/>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902" w:type="dxa"/>
            <w:gridSpan w:val="2"/>
            <w:tcBorders>
              <w:top w:val="single" w:sz="4" w:space="0" w:color="auto"/>
              <w:left w:val="single" w:sz="4" w:space="0" w:color="auto"/>
              <w:bottom w:val="nil"/>
              <w:right w:val="nil"/>
            </w:tcBorders>
          </w:tcPr>
          <w:p w:rsidR="004E3B90" w:rsidRPr="008C04BD" w:rsidRDefault="004E3B90" w:rsidP="004132E4"/>
        </w:tc>
        <w:tc>
          <w:tcPr>
            <w:tcW w:w="2782" w:type="dxa"/>
            <w:gridSpan w:val="4"/>
            <w:tcBorders>
              <w:top w:val="single" w:sz="4" w:space="0" w:color="auto"/>
              <w:left w:val="single" w:sz="4" w:space="0" w:color="auto"/>
              <w:bottom w:val="nil"/>
              <w:right w:val="nil"/>
            </w:tcBorders>
          </w:tcPr>
          <w:p w:rsidR="004E3B90" w:rsidRPr="008C04BD" w:rsidRDefault="004E3B90" w:rsidP="004132E4"/>
        </w:tc>
        <w:tc>
          <w:tcPr>
            <w:tcW w:w="2876" w:type="dxa"/>
            <w:gridSpan w:val="2"/>
            <w:vMerge/>
            <w:tcBorders>
              <w:top w:val="nil"/>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511"/>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2902" w:type="dxa"/>
            <w:gridSpan w:val="2"/>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почтовый адрес:</w:t>
            </w:r>
          </w:p>
        </w:tc>
        <w:tc>
          <w:tcPr>
            <w:tcW w:w="2782" w:type="dxa"/>
            <w:gridSpan w:val="4"/>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center"/>
            </w:pPr>
            <w:r w:rsidRPr="008C04BD">
              <w:rPr>
                <w:rStyle w:val="ad"/>
                <w:color w:val="000000"/>
              </w:rPr>
              <w:t>телефон для связи:</w:t>
            </w:r>
          </w:p>
        </w:tc>
        <w:tc>
          <w:tcPr>
            <w:tcW w:w="2876"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66" w:lineRule="auto"/>
              <w:ind w:firstLine="0"/>
              <w:jc w:val="center"/>
            </w:pPr>
            <w:r w:rsidRPr="008C04BD">
              <w:rPr>
                <w:rStyle w:val="ad"/>
                <w:color w:val="000000"/>
              </w:rPr>
              <w:t>адрес электронной почты (при наличии):</w:t>
            </w:r>
          </w:p>
        </w:tc>
      </w:tr>
      <w:tr w:rsidR="004E3B90" w:rsidRPr="008C04BD" w:rsidTr="004132E4">
        <w:trPr>
          <w:trHeight w:hRule="exact" w:val="493"/>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68"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472" w:type="dxa"/>
            <w:vMerge/>
            <w:tcBorders>
              <w:top w:val="nil"/>
              <w:left w:val="single" w:sz="4" w:space="0" w:color="auto"/>
              <w:bottom w:val="nil"/>
              <w:right w:val="nil"/>
            </w:tcBorders>
          </w:tcPr>
          <w:p w:rsidR="004E3B90" w:rsidRPr="008C04BD" w:rsidRDefault="004E3B90" w:rsidP="004132E4">
            <w:pPr>
              <w:pStyle w:val="ae"/>
              <w:spacing w:line="266" w:lineRule="auto"/>
              <w:ind w:firstLine="0"/>
              <w:jc w:val="center"/>
            </w:pPr>
          </w:p>
        </w:tc>
        <w:tc>
          <w:tcPr>
            <w:tcW w:w="2902" w:type="dxa"/>
            <w:gridSpan w:val="2"/>
            <w:tcBorders>
              <w:top w:val="single" w:sz="4" w:space="0" w:color="auto"/>
              <w:left w:val="single" w:sz="4" w:space="0" w:color="auto"/>
              <w:bottom w:val="nil"/>
              <w:right w:val="nil"/>
            </w:tcBorders>
            <w:vAlign w:val="center"/>
          </w:tcPr>
          <w:p w:rsidR="004E3B90" w:rsidRPr="008C04BD" w:rsidRDefault="004E3B90" w:rsidP="004132E4">
            <w:pPr>
              <w:pStyle w:val="ae"/>
              <w:spacing w:line="240" w:lineRule="auto"/>
              <w:ind w:firstLine="0"/>
              <w:jc w:val="both"/>
            </w:pPr>
            <w:r w:rsidRPr="008C04BD">
              <w:rPr>
                <w:rStyle w:val="ad"/>
                <w:color w:val="000000"/>
              </w:rPr>
              <w:t>—</w:t>
            </w:r>
          </w:p>
        </w:tc>
        <w:tc>
          <w:tcPr>
            <w:tcW w:w="2782" w:type="dxa"/>
            <w:gridSpan w:val="4"/>
            <w:tcBorders>
              <w:top w:val="single" w:sz="4" w:space="0" w:color="auto"/>
              <w:left w:val="single" w:sz="4" w:space="0" w:color="auto"/>
              <w:bottom w:val="nil"/>
              <w:right w:val="nil"/>
            </w:tcBorders>
          </w:tcPr>
          <w:p w:rsidR="004E3B90" w:rsidRPr="008C04BD" w:rsidRDefault="004E3B90" w:rsidP="004132E4"/>
        </w:tc>
        <w:tc>
          <w:tcPr>
            <w:tcW w:w="2876"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77"/>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8560" w:type="dxa"/>
            <w:gridSpan w:val="8"/>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color w:val="000000"/>
              </w:rPr>
              <w:t>наименование и реквизиты документа, подтверждающего полномочия представителя:</w:t>
            </w:r>
          </w:p>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68"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472"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8560" w:type="dxa"/>
            <w:gridSpan w:val="8"/>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601" w:type="dxa"/>
            <w:vMerge/>
            <w:tcBorders>
              <w:top w:val="nil"/>
              <w:left w:val="single" w:sz="4" w:space="0" w:color="auto"/>
              <w:bottom w:val="nil"/>
              <w:right w:val="nil"/>
            </w:tcBorders>
          </w:tcPr>
          <w:p w:rsidR="004E3B90" w:rsidRPr="008C04BD" w:rsidRDefault="004E3B90" w:rsidP="004132E4"/>
        </w:tc>
        <w:tc>
          <w:tcPr>
            <w:tcW w:w="468" w:type="dxa"/>
            <w:vMerge/>
            <w:tcBorders>
              <w:top w:val="nil"/>
              <w:left w:val="single" w:sz="4" w:space="0" w:color="auto"/>
              <w:bottom w:val="nil"/>
              <w:right w:val="nil"/>
            </w:tcBorders>
          </w:tcPr>
          <w:p w:rsidR="004E3B90" w:rsidRPr="008C04BD" w:rsidRDefault="004E3B90" w:rsidP="004132E4"/>
        </w:tc>
        <w:tc>
          <w:tcPr>
            <w:tcW w:w="472" w:type="dxa"/>
            <w:vMerge/>
            <w:tcBorders>
              <w:top w:val="nil"/>
              <w:left w:val="single" w:sz="4" w:space="0" w:color="auto"/>
              <w:bottom w:val="nil"/>
              <w:right w:val="nil"/>
            </w:tcBorders>
          </w:tcPr>
          <w:p w:rsidR="004E3B90" w:rsidRPr="008C04BD" w:rsidRDefault="004E3B90" w:rsidP="004132E4"/>
        </w:tc>
        <w:tc>
          <w:tcPr>
            <w:tcW w:w="8560" w:type="dxa"/>
            <w:gridSpan w:val="8"/>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88"/>
          <w:jc w:val="center"/>
        </w:trPr>
        <w:tc>
          <w:tcPr>
            <w:tcW w:w="601"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60"/>
            </w:pPr>
            <w:r w:rsidRPr="008C04BD">
              <w:rPr>
                <w:rStyle w:val="ad"/>
                <w:b/>
                <w:bCs/>
                <w:color w:val="000000"/>
              </w:rPr>
              <w:t>8</w:t>
            </w:r>
          </w:p>
        </w:tc>
        <w:tc>
          <w:tcPr>
            <w:tcW w:w="9500" w:type="dxa"/>
            <w:gridSpan w:val="10"/>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Документы, прилагаемые к заявлению:</w:t>
            </w:r>
          </w:p>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8"/>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88"/>
          <w:jc w:val="center"/>
        </w:trPr>
        <w:tc>
          <w:tcPr>
            <w:tcW w:w="601" w:type="dxa"/>
            <w:vMerge/>
            <w:tcBorders>
              <w:top w:val="nil"/>
              <w:left w:val="single" w:sz="4" w:space="0" w:color="auto"/>
              <w:bottom w:val="nil"/>
              <w:right w:val="nil"/>
            </w:tcBorders>
          </w:tcPr>
          <w:p w:rsidR="004E3B90" w:rsidRPr="008C04BD" w:rsidRDefault="004E3B90" w:rsidP="004132E4"/>
        </w:tc>
        <w:tc>
          <w:tcPr>
            <w:tcW w:w="5242" w:type="dxa"/>
            <w:gridSpan w:val="6"/>
            <w:tcBorders>
              <w:top w:val="single" w:sz="4" w:space="0" w:color="auto"/>
              <w:left w:val="single" w:sz="4" w:space="0" w:color="auto"/>
              <w:bottom w:val="nil"/>
              <w:right w:val="nil"/>
            </w:tcBorders>
          </w:tcPr>
          <w:p w:rsidR="004E3B90" w:rsidRPr="008C04BD" w:rsidRDefault="004E3B90" w:rsidP="004132E4">
            <w:pPr>
              <w:pStyle w:val="ae"/>
              <w:tabs>
                <w:tab w:val="left" w:leader="underscore" w:pos="2578"/>
                <w:tab w:val="left" w:leader="underscore" w:pos="3895"/>
              </w:tabs>
              <w:spacing w:line="240" w:lineRule="auto"/>
              <w:ind w:firstLine="0"/>
            </w:pPr>
            <w:r w:rsidRPr="008C04BD">
              <w:rPr>
                <w:rStyle w:val="ad"/>
                <w:color w:val="000000"/>
              </w:rPr>
              <w:t xml:space="preserve">Оригинал в количестве </w:t>
            </w:r>
            <w:r w:rsidRPr="008C04BD">
              <w:rPr>
                <w:rStyle w:val="ad"/>
                <w:color w:val="000000"/>
              </w:rPr>
              <w:tab/>
              <w:t xml:space="preserve"> экз., на </w:t>
            </w:r>
            <w:r w:rsidRPr="008C04BD">
              <w:rPr>
                <w:rStyle w:val="ad"/>
                <w:color w:val="000000"/>
              </w:rPr>
              <w:tab/>
              <w:t>л.</w:t>
            </w:r>
          </w:p>
        </w:tc>
        <w:tc>
          <w:tcPr>
            <w:tcW w:w="4258" w:type="dxa"/>
            <w:gridSpan w:val="4"/>
            <w:tcBorders>
              <w:top w:val="single" w:sz="4" w:space="0" w:color="auto"/>
              <w:left w:val="single" w:sz="4" w:space="0" w:color="auto"/>
              <w:bottom w:val="nil"/>
              <w:right w:val="single" w:sz="4" w:space="0" w:color="auto"/>
            </w:tcBorders>
          </w:tcPr>
          <w:p w:rsidR="004E3B90" w:rsidRPr="008C04BD" w:rsidRDefault="004E3B90" w:rsidP="004132E4">
            <w:pPr>
              <w:pStyle w:val="ae"/>
              <w:tabs>
                <w:tab w:val="left" w:leader="underscore" w:pos="2210"/>
                <w:tab w:val="left" w:leader="underscore" w:pos="3420"/>
              </w:tabs>
              <w:spacing w:line="240" w:lineRule="auto"/>
              <w:ind w:firstLine="0"/>
            </w:pPr>
            <w:r w:rsidRPr="008C04BD">
              <w:rPr>
                <w:rStyle w:val="ad"/>
                <w:color w:val="000000"/>
              </w:rPr>
              <w:t xml:space="preserve">Копия в количестве </w:t>
            </w:r>
            <w:r w:rsidRPr="008C04BD">
              <w:rPr>
                <w:rStyle w:val="ad"/>
                <w:color w:val="000000"/>
              </w:rPr>
              <w:tab/>
              <w:t xml:space="preserve"> экз., на </w:t>
            </w:r>
            <w:r w:rsidRPr="008C04BD">
              <w:rPr>
                <w:rStyle w:val="ad"/>
                <w:color w:val="000000"/>
              </w:rPr>
              <w:tab/>
              <w:t>л.</w:t>
            </w:r>
          </w:p>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pPr>
              <w:pStyle w:val="ae"/>
              <w:tabs>
                <w:tab w:val="left" w:leader="underscore" w:pos="2210"/>
                <w:tab w:val="left" w:leader="underscore" w:pos="3420"/>
              </w:tabs>
              <w:spacing w:line="240" w:lineRule="auto"/>
              <w:ind w:firstLine="0"/>
            </w:pPr>
          </w:p>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88"/>
          <w:jc w:val="center"/>
        </w:trPr>
        <w:tc>
          <w:tcPr>
            <w:tcW w:w="601" w:type="dxa"/>
            <w:vMerge/>
            <w:tcBorders>
              <w:top w:val="nil"/>
              <w:left w:val="single" w:sz="4" w:space="0" w:color="auto"/>
              <w:bottom w:val="nil"/>
              <w:right w:val="nil"/>
            </w:tcBorders>
          </w:tcPr>
          <w:p w:rsidR="004E3B90" w:rsidRPr="008C04BD" w:rsidRDefault="004E3B90" w:rsidP="004132E4"/>
        </w:tc>
        <w:tc>
          <w:tcPr>
            <w:tcW w:w="5242" w:type="dxa"/>
            <w:gridSpan w:val="6"/>
            <w:tcBorders>
              <w:top w:val="single" w:sz="4" w:space="0" w:color="auto"/>
              <w:left w:val="single" w:sz="4" w:space="0" w:color="auto"/>
              <w:bottom w:val="nil"/>
              <w:right w:val="nil"/>
            </w:tcBorders>
            <w:vAlign w:val="bottom"/>
          </w:tcPr>
          <w:p w:rsidR="004E3B90" w:rsidRPr="008C04BD" w:rsidRDefault="004E3B90" w:rsidP="004132E4">
            <w:pPr>
              <w:pStyle w:val="ae"/>
              <w:tabs>
                <w:tab w:val="left" w:leader="underscore" w:pos="2585"/>
                <w:tab w:val="left" w:leader="underscore" w:pos="3895"/>
              </w:tabs>
              <w:spacing w:line="240" w:lineRule="auto"/>
              <w:ind w:firstLine="0"/>
            </w:pPr>
            <w:r w:rsidRPr="008C04BD">
              <w:rPr>
                <w:rStyle w:val="ad"/>
                <w:color w:val="000000"/>
              </w:rPr>
              <w:t xml:space="preserve">Оригинал в количестве </w:t>
            </w:r>
            <w:r w:rsidRPr="008C04BD">
              <w:rPr>
                <w:rStyle w:val="ad"/>
                <w:color w:val="000000"/>
              </w:rPr>
              <w:tab/>
              <w:t xml:space="preserve"> экз., на </w:t>
            </w:r>
            <w:r w:rsidRPr="008C04BD">
              <w:rPr>
                <w:rStyle w:val="ad"/>
                <w:color w:val="000000"/>
              </w:rPr>
              <w:tab/>
              <w:t>л.</w:t>
            </w:r>
          </w:p>
        </w:tc>
        <w:tc>
          <w:tcPr>
            <w:tcW w:w="4258" w:type="dxa"/>
            <w:gridSpan w:val="4"/>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leader="underscore" w:pos="2210"/>
                <w:tab w:val="left" w:leader="underscore" w:pos="3420"/>
              </w:tabs>
              <w:spacing w:line="240" w:lineRule="auto"/>
              <w:ind w:firstLine="0"/>
            </w:pPr>
            <w:r w:rsidRPr="008C04BD">
              <w:rPr>
                <w:rStyle w:val="ad"/>
                <w:color w:val="000000"/>
              </w:rPr>
              <w:t xml:space="preserve">Копия в количестве </w:t>
            </w:r>
            <w:r w:rsidRPr="008C04BD">
              <w:rPr>
                <w:rStyle w:val="ad"/>
                <w:color w:val="000000"/>
              </w:rPr>
              <w:tab/>
              <w:t xml:space="preserve"> экз., на </w:t>
            </w:r>
            <w:r w:rsidRPr="008C04BD">
              <w:rPr>
                <w:rStyle w:val="ad"/>
                <w:color w:val="000000"/>
              </w:rPr>
              <w:tab/>
              <w:t>л.</w:t>
            </w:r>
          </w:p>
        </w:tc>
      </w:tr>
      <w:tr w:rsidR="004E3B90" w:rsidRPr="008C04BD" w:rsidTr="004132E4">
        <w:trPr>
          <w:trHeight w:hRule="exact" w:val="238"/>
          <w:jc w:val="center"/>
        </w:trPr>
        <w:tc>
          <w:tcPr>
            <w:tcW w:w="601" w:type="dxa"/>
            <w:vMerge/>
            <w:tcBorders>
              <w:top w:val="nil"/>
              <w:left w:val="single" w:sz="4" w:space="0" w:color="auto"/>
              <w:bottom w:val="nil"/>
              <w:right w:val="nil"/>
            </w:tcBorders>
          </w:tcPr>
          <w:p w:rsidR="004E3B90" w:rsidRPr="008C04BD" w:rsidRDefault="004E3B90" w:rsidP="004132E4">
            <w:pPr>
              <w:pStyle w:val="ae"/>
              <w:tabs>
                <w:tab w:val="left" w:leader="underscore" w:pos="2210"/>
                <w:tab w:val="left" w:leader="underscore" w:pos="3420"/>
              </w:tabs>
              <w:spacing w:line="240" w:lineRule="auto"/>
              <w:ind w:firstLine="0"/>
            </w:pPr>
          </w:p>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0"/>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92"/>
          <w:jc w:val="center"/>
        </w:trPr>
        <w:tc>
          <w:tcPr>
            <w:tcW w:w="601" w:type="dxa"/>
            <w:vMerge/>
            <w:tcBorders>
              <w:top w:val="nil"/>
              <w:left w:val="single" w:sz="4" w:space="0" w:color="auto"/>
              <w:bottom w:val="nil"/>
              <w:right w:val="nil"/>
            </w:tcBorders>
          </w:tcPr>
          <w:p w:rsidR="004E3B90" w:rsidRPr="008C04BD" w:rsidRDefault="004E3B90" w:rsidP="004132E4"/>
        </w:tc>
        <w:tc>
          <w:tcPr>
            <w:tcW w:w="5242" w:type="dxa"/>
            <w:gridSpan w:val="6"/>
            <w:tcBorders>
              <w:top w:val="single" w:sz="4" w:space="0" w:color="auto"/>
              <w:left w:val="single" w:sz="4" w:space="0" w:color="auto"/>
              <w:bottom w:val="nil"/>
              <w:right w:val="nil"/>
            </w:tcBorders>
          </w:tcPr>
          <w:p w:rsidR="004E3B90" w:rsidRPr="008C04BD" w:rsidRDefault="004E3B90" w:rsidP="004132E4">
            <w:pPr>
              <w:pStyle w:val="ae"/>
              <w:tabs>
                <w:tab w:val="left" w:leader="underscore" w:pos="2585"/>
                <w:tab w:val="left" w:leader="underscore" w:pos="3895"/>
              </w:tabs>
              <w:spacing w:line="240" w:lineRule="auto"/>
              <w:ind w:firstLine="0"/>
            </w:pPr>
            <w:r w:rsidRPr="008C04BD">
              <w:rPr>
                <w:rStyle w:val="ad"/>
                <w:color w:val="000000"/>
              </w:rPr>
              <w:t xml:space="preserve">Оригинал в количестве </w:t>
            </w:r>
            <w:r w:rsidRPr="008C04BD">
              <w:rPr>
                <w:rStyle w:val="ad"/>
                <w:color w:val="000000"/>
              </w:rPr>
              <w:tab/>
              <w:t xml:space="preserve"> экз,, на </w:t>
            </w:r>
            <w:r w:rsidRPr="008C04BD">
              <w:rPr>
                <w:rStyle w:val="ad"/>
                <w:color w:val="000000"/>
              </w:rPr>
              <w:tab/>
              <w:t>л.</w:t>
            </w:r>
          </w:p>
        </w:tc>
        <w:tc>
          <w:tcPr>
            <w:tcW w:w="4258" w:type="dxa"/>
            <w:gridSpan w:val="4"/>
            <w:tcBorders>
              <w:top w:val="single" w:sz="4" w:space="0" w:color="auto"/>
              <w:left w:val="single" w:sz="4" w:space="0" w:color="auto"/>
              <w:bottom w:val="nil"/>
              <w:right w:val="single" w:sz="4" w:space="0" w:color="auto"/>
            </w:tcBorders>
          </w:tcPr>
          <w:p w:rsidR="004E3B90" w:rsidRPr="008C04BD" w:rsidRDefault="004E3B90" w:rsidP="004132E4">
            <w:pPr>
              <w:pStyle w:val="ae"/>
              <w:tabs>
                <w:tab w:val="left" w:leader="underscore" w:pos="2203"/>
                <w:tab w:val="left" w:leader="underscore" w:pos="3420"/>
              </w:tabs>
              <w:spacing w:line="240" w:lineRule="auto"/>
              <w:ind w:firstLine="0"/>
            </w:pPr>
            <w:r w:rsidRPr="008C04BD">
              <w:rPr>
                <w:rStyle w:val="ad"/>
                <w:color w:val="000000"/>
              </w:rPr>
              <w:t xml:space="preserve">Копия в количестве </w:t>
            </w:r>
            <w:r w:rsidRPr="008C04BD">
              <w:rPr>
                <w:rStyle w:val="ad"/>
                <w:color w:val="000000"/>
              </w:rPr>
              <w:tab/>
              <w:t xml:space="preserve"> экз., на </w:t>
            </w:r>
            <w:r w:rsidRPr="008C04BD">
              <w:rPr>
                <w:rStyle w:val="ad"/>
                <w:color w:val="000000"/>
              </w:rPr>
              <w:tab/>
              <w:t>л.</w:t>
            </w:r>
          </w:p>
        </w:tc>
      </w:tr>
      <w:tr w:rsidR="004E3B90" w:rsidRPr="008C04BD" w:rsidTr="004132E4">
        <w:trPr>
          <w:trHeight w:hRule="exact" w:val="288"/>
          <w:jc w:val="center"/>
        </w:trPr>
        <w:tc>
          <w:tcPr>
            <w:tcW w:w="601"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60"/>
            </w:pPr>
            <w:r w:rsidRPr="008C04BD">
              <w:rPr>
                <w:rStyle w:val="ad"/>
                <w:b/>
                <w:bCs/>
                <w:color w:val="000000"/>
              </w:rPr>
              <w:t>9</w:t>
            </w:r>
          </w:p>
        </w:tc>
        <w:tc>
          <w:tcPr>
            <w:tcW w:w="9500" w:type="dxa"/>
            <w:gridSpan w:val="10"/>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Примечание:</w:t>
            </w:r>
          </w:p>
        </w:tc>
      </w:tr>
      <w:tr w:rsidR="004E3B90" w:rsidRPr="008C04BD" w:rsidTr="004132E4">
        <w:trPr>
          <w:trHeight w:hRule="exact" w:val="238"/>
          <w:jc w:val="center"/>
        </w:trPr>
        <w:tc>
          <w:tcPr>
            <w:tcW w:w="601"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0"/>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34"/>
          <w:jc w:val="center"/>
        </w:trPr>
        <w:tc>
          <w:tcPr>
            <w:tcW w:w="601" w:type="dxa"/>
            <w:vMerge/>
            <w:tcBorders>
              <w:top w:val="nil"/>
              <w:left w:val="single" w:sz="4" w:space="0" w:color="auto"/>
              <w:bottom w:val="nil"/>
              <w:right w:val="nil"/>
            </w:tcBorders>
          </w:tcPr>
          <w:p w:rsidR="004E3B90" w:rsidRPr="008C04BD" w:rsidRDefault="004E3B90" w:rsidP="004132E4"/>
        </w:tc>
        <w:tc>
          <w:tcPr>
            <w:tcW w:w="9500" w:type="dxa"/>
            <w:gridSpan w:val="10"/>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02"/>
          <w:jc w:val="center"/>
        </w:trPr>
        <w:tc>
          <w:tcPr>
            <w:tcW w:w="601" w:type="dxa"/>
            <w:vMerge/>
            <w:tcBorders>
              <w:top w:val="nil"/>
              <w:left w:val="single" w:sz="4" w:space="0" w:color="auto"/>
              <w:bottom w:val="single" w:sz="4" w:space="0" w:color="auto"/>
              <w:right w:val="nil"/>
            </w:tcBorders>
          </w:tcPr>
          <w:p w:rsidR="004E3B90" w:rsidRPr="008C04BD" w:rsidRDefault="004E3B90" w:rsidP="004132E4"/>
        </w:tc>
        <w:tc>
          <w:tcPr>
            <w:tcW w:w="9500" w:type="dxa"/>
            <w:gridSpan w:val="10"/>
            <w:tcBorders>
              <w:top w:val="single" w:sz="4" w:space="0" w:color="auto"/>
              <w:left w:val="single" w:sz="4" w:space="0" w:color="auto"/>
              <w:bottom w:val="single" w:sz="4" w:space="0" w:color="auto"/>
              <w:right w:val="single" w:sz="4" w:space="0" w:color="auto"/>
            </w:tcBorders>
          </w:tcPr>
          <w:p w:rsidR="004E3B90" w:rsidRPr="008C04BD" w:rsidRDefault="004E3B90" w:rsidP="004132E4"/>
        </w:tc>
      </w:tr>
    </w:tbl>
    <w:p w:rsidR="004E3B90" w:rsidRPr="008C04BD" w:rsidRDefault="004E3B90" w:rsidP="004E3B90">
      <w:pPr>
        <w:spacing w:line="1" w:lineRule="exact"/>
      </w:pPr>
      <w:r w:rsidRPr="008C04BD">
        <w:br w:type="page"/>
      </w:r>
    </w:p>
    <w:tbl>
      <w:tblPr>
        <w:tblW w:w="0" w:type="auto"/>
        <w:jc w:val="center"/>
        <w:tblLayout w:type="fixed"/>
        <w:tblCellMar>
          <w:left w:w="0" w:type="dxa"/>
          <w:right w:w="0" w:type="dxa"/>
        </w:tblCellMar>
        <w:tblLook w:val="0000" w:firstRow="0" w:lastRow="0" w:firstColumn="0" w:lastColumn="0" w:noHBand="0" w:noVBand="0"/>
      </w:tblPr>
      <w:tblGrid>
        <w:gridCol w:w="598"/>
        <w:gridCol w:w="6106"/>
        <w:gridCol w:w="3395"/>
      </w:tblGrid>
      <w:tr w:rsidR="004E3B90" w:rsidRPr="008C04BD" w:rsidTr="004132E4">
        <w:trPr>
          <w:trHeight w:hRule="exact" w:val="295"/>
          <w:jc w:val="center"/>
        </w:trPr>
        <w:tc>
          <w:tcPr>
            <w:tcW w:w="6704" w:type="dxa"/>
            <w:gridSpan w:val="2"/>
            <w:tcBorders>
              <w:top w:val="single" w:sz="4" w:space="0" w:color="auto"/>
              <w:left w:val="single" w:sz="4" w:space="0" w:color="auto"/>
              <w:bottom w:val="nil"/>
              <w:right w:val="nil"/>
            </w:tcBorders>
          </w:tcPr>
          <w:p w:rsidR="004E3B90" w:rsidRPr="008C04BD" w:rsidRDefault="004E3B90" w:rsidP="004132E4"/>
        </w:tc>
        <w:tc>
          <w:tcPr>
            <w:tcW w:w="3395"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leader="underscore" w:pos="1571"/>
              </w:tabs>
              <w:spacing w:line="240" w:lineRule="auto"/>
              <w:ind w:firstLine="160"/>
            </w:pPr>
            <w:r w:rsidRPr="008C04BD">
              <w:rPr>
                <w:rStyle w:val="ad"/>
                <w:color w:val="000000"/>
              </w:rPr>
              <w:t>Лист№</w:t>
            </w:r>
            <w:r w:rsidRPr="008C04BD">
              <w:rPr>
                <w:rStyle w:val="ad"/>
                <w:color w:val="000000"/>
              </w:rPr>
              <w:tab/>
            </w:r>
            <w:r w:rsidRPr="008C04BD">
              <w:rPr>
                <w:rStyle w:val="ad"/>
                <w:color w:val="000000"/>
                <w:u w:val="single"/>
              </w:rPr>
              <w:t>Всего листов</w:t>
            </w:r>
          </w:p>
        </w:tc>
      </w:tr>
      <w:tr w:rsidR="004E3B90" w:rsidRPr="008C04BD" w:rsidTr="004132E4">
        <w:trPr>
          <w:trHeight w:hRule="exact" w:val="122"/>
          <w:jc w:val="center"/>
        </w:trPr>
        <w:tc>
          <w:tcPr>
            <w:tcW w:w="10099" w:type="dxa"/>
            <w:gridSpan w:val="3"/>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leader="dot" w:pos="18"/>
                <w:tab w:val="left" w:leader="dot" w:pos="180"/>
                <w:tab w:val="left" w:leader="dot" w:pos="3557"/>
                <w:tab w:val="left" w:leader="dot" w:pos="4054"/>
                <w:tab w:val="left" w:leader="underscore" w:pos="4421"/>
                <w:tab w:val="left" w:leader="underscore" w:pos="4741"/>
                <w:tab w:val="left" w:leader="underscore" w:pos="6977"/>
                <w:tab w:val="left" w:leader="underscore" w:pos="7070"/>
                <w:tab w:val="left" w:leader="dot" w:pos="7366"/>
                <w:tab w:val="left" w:leader="dot" w:pos="7639"/>
                <w:tab w:val="left" w:leader="dot" w:pos="7992"/>
              </w:tabs>
              <w:spacing w:line="240" w:lineRule="auto"/>
              <w:ind w:firstLine="0"/>
              <w:jc w:val="right"/>
            </w:pPr>
            <w:r w:rsidRPr="008C04BD">
              <w:rPr>
                <w:rStyle w:val="ad"/>
                <w:b/>
                <w:bCs/>
                <w:color w:val="000000"/>
              </w:rPr>
              <w:tab/>
            </w:r>
            <w:r w:rsidRPr="008C04BD">
              <w:rPr>
                <w:rStyle w:val="ad"/>
                <w:b/>
                <w:bCs/>
                <w:color w:val="000000"/>
              </w:rPr>
              <w:tab/>
              <w:t>- - -</w:t>
            </w:r>
            <w:r w:rsidRPr="008C04BD">
              <w:rPr>
                <w:rStyle w:val="ad"/>
                <w:b/>
                <w:bCs/>
                <w:color w:val="000000"/>
              </w:rPr>
              <w:tab/>
              <w:t>-</w:t>
            </w:r>
            <w:r w:rsidRPr="008C04BD">
              <w:rPr>
                <w:rStyle w:val="ad"/>
                <w:b/>
                <w:bCs/>
                <w:color w:val="000000"/>
              </w:rPr>
              <w:tab/>
              <w:t xml:space="preserve">.■■■. </w:t>
            </w:r>
            <w:r w:rsidRPr="008C04BD">
              <w:rPr>
                <w:rStyle w:val="ad"/>
                <w:b/>
                <w:bCs/>
                <w:color w:val="000000"/>
              </w:rPr>
              <w:tab/>
            </w:r>
            <w:r w:rsidRPr="008C04BD">
              <w:rPr>
                <w:rStyle w:val="ad"/>
                <w:b/>
                <w:bCs/>
                <w:color w:val="000000"/>
              </w:rPr>
              <w:tab/>
              <w:t xml:space="preserve"> </w:t>
            </w:r>
            <w:r w:rsidRPr="008C04BD">
              <w:rPr>
                <w:rStyle w:val="ad"/>
                <w:b/>
                <w:bCs/>
                <w:color w:val="000000"/>
              </w:rPr>
              <w:tab/>
            </w:r>
            <w:r w:rsidRPr="008C04BD">
              <w:rPr>
                <w:rStyle w:val="ad"/>
                <w:b/>
                <w:bCs/>
                <w:color w:val="000000"/>
              </w:rPr>
              <w:tab/>
              <w:t>-</w:t>
            </w:r>
            <w:r w:rsidRPr="008C04BD">
              <w:rPr>
                <w:rStyle w:val="ad"/>
                <w:b/>
                <w:bCs/>
                <w:color w:val="000000"/>
              </w:rPr>
              <w:tab/>
            </w:r>
            <w:r w:rsidRPr="008C04BD">
              <w:rPr>
                <w:rStyle w:val="ad"/>
                <w:b/>
                <w:bCs/>
                <w:color w:val="000000"/>
              </w:rPr>
              <w:tab/>
            </w:r>
            <w:r w:rsidRPr="008C04BD">
              <w:rPr>
                <w:rStyle w:val="ad"/>
                <w:b/>
                <w:bCs/>
                <w:color w:val="000000"/>
              </w:rPr>
              <w:tab/>
              <w:t>.......</w:t>
            </w:r>
          </w:p>
        </w:tc>
      </w:tr>
      <w:tr w:rsidR="004E3B90" w:rsidRPr="008C04BD" w:rsidTr="004132E4">
        <w:trPr>
          <w:trHeight w:hRule="exact" w:val="2887"/>
          <w:jc w:val="center"/>
        </w:trPr>
        <w:tc>
          <w:tcPr>
            <w:tcW w:w="598" w:type="dxa"/>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20"/>
            </w:pPr>
            <w:r w:rsidRPr="008C04BD">
              <w:rPr>
                <w:rStyle w:val="ad"/>
                <w:b/>
                <w:bCs/>
                <w:color w:val="000000"/>
              </w:rPr>
              <w:t>10</w:t>
            </w:r>
          </w:p>
        </w:tc>
        <w:tc>
          <w:tcPr>
            <w:tcW w:w="9501" w:type="dxa"/>
            <w:gridSpan w:val="2"/>
            <w:tcBorders>
              <w:top w:val="single" w:sz="4" w:space="0" w:color="auto"/>
              <w:left w:val="single" w:sz="4" w:space="0" w:color="auto"/>
              <w:bottom w:val="nil"/>
              <w:right w:val="single" w:sz="4" w:space="0" w:color="auto"/>
            </w:tcBorders>
          </w:tcPr>
          <w:p w:rsidR="004E3B90" w:rsidRPr="008C04BD" w:rsidRDefault="004E3B90" w:rsidP="003E43AF">
            <w:pPr>
              <w:pStyle w:val="ae"/>
              <w:spacing w:line="266" w:lineRule="auto"/>
              <w:ind w:firstLine="0"/>
              <w:jc w:val="both"/>
            </w:pPr>
            <w:r w:rsidRPr="008C04BD">
              <w:rPr>
                <w:rStyle w:val="ad"/>
                <w:color w:val="00000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3E43AF" w:rsidRPr="008C04BD">
              <w:rPr>
                <w:rStyle w:val="ad"/>
                <w:color w:val="000000"/>
              </w:rPr>
              <w:t xml:space="preserve">Администрацией </w:t>
            </w:r>
            <w:r w:rsidR="00356223" w:rsidRPr="008C04BD">
              <w:rPr>
                <w:rStyle w:val="ad"/>
                <w:color w:val="000000"/>
              </w:rPr>
              <w:t>Савинского</w:t>
            </w:r>
            <w:r w:rsidR="003E43AF" w:rsidRPr="008C04BD">
              <w:rPr>
                <w:rStyle w:val="ad"/>
                <w:color w:val="000000"/>
              </w:rPr>
              <w:t xml:space="preserve"> сельского поселения</w:t>
            </w:r>
            <w:r w:rsidRPr="008C04BD">
              <w:rPr>
                <w:rStyle w:val="ad"/>
                <w:color w:val="000000"/>
              </w:rPr>
              <w:t>, осуществляющ</w:t>
            </w:r>
            <w:r w:rsidR="003E43AF" w:rsidRPr="008C04BD">
              <w:rPr>
                <w:rStyle w:val="ad"/>
                <w:color w:val="000000"/>
              </w:rPr>
              <w:t>ей</w:t>
            </w:r>
            <w:r w:rsidRPr="008C04BD">
              <w:rPr>
                <w:rStyle w:val="ad"/>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w:t>
            </w:r>
            <w:r w:rsidR="003E43AF" w:rsidRPr="008C04BD">
              <w:rPr>
                <w:rStyle w:val="ad"/>
                <w:color w:val="000000"/>
              </w:rPr>
              <w:t xml:space="preserve">Администрацией </w:t>
            </w:r>
            <w:r w:rsidR="00356223" w:rsidRPr="008C04BD">
              <w:rPr>
                <w:rStyle w:val="ad"/>
                <w:color w:val="000000"/>
              </w:rPr>
              <w:t>Савинского</w:t>
            </w:r>
            <w:r w:rsidR="003E43AF" w:rsidRPr="008C04BD">
              <w:rPr>
                <w:rStyle w:val="ad"/>
                <w:color w:val="000000"/>
              </w:rPr>
              <w:t xml:space="preserve"> сельского поселения, </w:t>
            </w:r>
            <w:r w:rsidRPr="008C04BD">
              <w:rPr>
                <w:rStyle w:val="ad"/>
                <w:color w:val="000000"/>
              </w:rPr>
              <w:t>осуществляющ</w:t>
            </w:r>
            <w:r w:rsidR="003E43AF" w:rsidRPr="008C04BD">
              <w:rPr>
                <w:rStyle w:val="ad"/>
                <w:color w:val="000000"/>
              </w:rPr>
              <w:t>ей</w:t>
            </w:r>
            <w:r w:rsidRPr="008C04BD">
              <w:rPr>
                <w:rStyle w:val="ad"/>
                <w:color w:val="000000"/>
              </w:rPr>
              <w:t xml:space="preserve"> присвоение, изменение и аннулирование адресов, в целях предоставления </w:t>
            </w:r>
            <w:r w:rsidR="003E43AF" w:rsidRPr="008C04BD">
              <w:rPr>
                <w:rStyle w:val="ad"/>
                <w:color w:val="000000"/>
              </w:rPr>
              <w:t>муниципальной</w:t>
            </w:r>
            <w:r w:rsidRPr="008C04BD">
              <w:rPr>
                <w:rStyle w:val="ad"/>
                <w:color w:val="000000"/>
              </w:rPr>
              <w:t xml:space="preserve"> услуги.</w:t>
            </w:r>
          </w:p>
        </w:tc>
      </w:tr>
      <w:tr w:rsidR="004E3B90" w:rsidRPr="008C04BD" w:rsidTr="004132E4">
        <w:trPr>
          <w:trHeight w:hRule="exact" w:val="1192"/>
          <w:jc w:val="center"/>
        </w:trPr>
        <w:tc>
          <w:tcPr>
            <w:tcW w:w="598" w:type="dxa"/>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20"/>
            </w:pPr>
            <w:r w:rsidRPr="008C04BD">
              <w:rPr>
                <w:rStyle w:val="ad"/>
                <w:b/>
                <w:bCs/>
                <w:color w:val="000000"/>
              </w:rPr>
              <w:t>11</w:t>
            </w:r>
          </w:p>
        </w:tc>
        <w:tc>
          <w:tcPr>
            <w:tcW w:w="9501" w:type="dxa"/>
            <w:gridSpan w:val="2"/>
            <w:tcBorders>
              <w:top w:val="single" w:sz="4" w:space="0" w:color="auto"/>
              <w:left w:val="single" w:sz="4" w:space="0" w:color="auto"/>
              <w:bottom w:val="nil"/>
              <w:right w:val="single" w:sz="4" w:space="0" w:color="auto"/>
            </w:tcBorders>
            <w:vAlign w:val="center"/>
          </w:tcPr>
          <w:p w:rsidR="004E3B90" w:rsidRPr="008C04BD" w:rsidRDefault="004E3B90" w:rsidP="004132E4">
            <w:pPr>
              <w:pStyle w:val="ae"/>
              <w:spacing w:line="266" w:lineRule="auto"/>
              <w:ind w:firstLine="0"/>
              <w:jc w:val="both"/>
            </w:pPr>
            <w:r w:rsidRPr="008C04BD">
              <w:rPr>
                <w:rStyle w:val="ad"/>
                <w:color w:val="000000"/>
              </w:rPr>
              <w:t>Настоящим также подтверждаю, что:</w:t>
            </w:r>
          </w:p>
          <w:p w:rsidR="004E3B90" w:rsidRPr="008C04BD" w:rsidRDefault="004E3B90" w:rsidP="004132E4">
            <w:pPr>
              <w:pStyle w:val="ae"/>
              <w:spacing w:line="266" w:lineRule="auto"/>
              <w:ind w:firstLine="0"/>
            </w:pPr>
            <w:r w:rsidRPr="008C04BD">
              <w:rPr>
                <w:rStyle w:val="ad"/>
                <w:color w:val="000000"/>
              </w:rPr>
              <w:t>сведения, указанные в настоящем заявлении, на дату представления заявления достоверны;</w:t>
            </w:r>
          </w:p>
          <w:p w:rsidR="004E3B90" w:rsidRPr="008C04BD" w:rsidRDefault="004E3B90" w:rsidP="004132E4">
            <w:pPr>
              <w:pStyle w:val="ae"/>
              <w:spacing w:line="266" w:lineRule="auto"/>
              <w:ind w:firstLine="0"/>
            </w:pPr>
            <w:r w:rsidRPr="008C04BD">
              <w:rPr>
                <w:rStyle w:val="ad"/>
                <w:color w:val="00000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E3B90" w:rsidRPr="008C04BD" w:rsidTr="004132E4">
        <w:trPr>
          <w:trHeight w:hRule="exact" w:val="349"/>
          <w:jc w:val="center"/>
        </w:trPr>
        <w:tc>
          <w:tcPr>
            <w:tcW w:w="598"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20"/>
            </w:pPr>
            <w:r w:rsidRPr="008C04BD">
              <w:rPr>
                <w:rStyle w:val="ad"/>
                <w:b/>
                <w:bCs/>
                <w:color w:val="000000"/>
              </w:rPr>
              <w:t>12</w:t>
            </w:r>
          </w:p>
        </w:tc>
        <w:tc>
          <w:tcPr>
            <w:tcW w:w="6106" w:type="dxa"/>
            <w:tcBorders>
              <w:top w:val="single" w:sz="4" w:space="0" w:color="auto"/>
              <w:left w:val="single" w:sz="4" w:space="0" w:color="auto"/>
              <w:bottom w:val="nil"/>
              <w:right w:val="nil"/>
            </w:tcBorders>
            <w:vAlign w:val="bottom"/>
          </w:tcPr>
          <w:p w:rsidR="004E3B90" w:rsidRPr="008C04BD" w:rsidRDefault="004E3B90" w:rsidP="004132E4">
            <w:pPr>
              <w:pStyle w:val="ae"/>
              <w:spacing w:line="240" w:lineRule="auto"/>
              <w:ind w:firstLine="0"/>
            </w:pPr>
            <w:r w:rsidRPr="008C04BD">
              <w:rPr>
                <w:rStyle w:val="ad"/>
                <w:b/>
                <w:bCs/>
                <w:color w:val="000000"/>
              </w:rPr>
              <w:t>Подпись</w:t>
            </w:r>
          </w:p>
        </w:tc>
        <w:tc>
          <w:tcPr>
            <w:tcW w:w="3395"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Дата</w:t>
            </w:r>
          </w:p>
        </w:tc>
      </w:tr>
      <w:tr w:rsidR="004E3B90" w:rsidRPr="008C04BD" w:rsidTr="004132E4">
        <w:trPr>
          <w:trHeight w:hRule="exact" w:val="302"/>
          <w:jc w:val="center"/>
        </w:trPr>
        <w:tc>
          <w:tcPr>
            <w:tcW w:w="598"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6106" w:type="dxa"/>
            <w:tcBorders>
              <w:top w:val="single" w:sz="4" w:space="0" w:color="auto"/>
              <w:left w:val="single" w:sz="4" w:space="0" w:color="auto"/>
              <w:bottom w:val="nil"/>
              <w:right w:val="nil"/>
            </w:tcBorders>
          </w:tcPr>
          <w:p w:rsidR="004E3B90" w:rsidRPr="008C04BD" w:rsidRDefault="004E3B90" w:rsidP="004132E4"/>
        </w:tc>
        <w:tc>
          <w:tcPr>
            <w:tcW w:w="3395" w:type="dxa"/>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tabs>
                <w:tab w:val="left" w:pos="529"/>
                <w:tab w:val="left" w:pos="2545"/>
              </w:tabs>
              <w:spacing w:line="240" w:lineRule="auto"/>
              <w:ind w:firstLine="0"/>
            </w:pPr>
            <w:r w:rsidRPr="008C04BD">
              <w:rPr>
                <w:rStyle w:val="ad"/>
                <w:color w:val="000000"/>
              </w:rPr>
              <w:t>"</w:t>
            </w:r>
            <w:r w:rsidRPr="008C04BD">
              <w:rPr>
                <w:rStyle w:val="ad"/>
                <w:color w:val="000000"/>
              </w:rPr>
              <w:tab/>
              <w:t>"</w:t>
            </w:r>
            <w:r w:rsidRPr="008C04BD">
              <w:rPr>
                <w:rStyle w:val="ad"/>
                <w:color w:val="000000"/>
              </w:rPr>
              <w:tab/>
              <w:t>г.</w:t>
            </w:r>
          </w:p>
        </w:tc>
      </w:tr>
      <w:tr w:rsidR="004E3B90" w:rsidRPr="008C04BD" w:rsidTr="004132E4">
        <w:trPr>
          <w:trHeight w:hRule="exact" w:val="306"/>
          <w:jc w:val="center"/>
        </w:trPr>
        <w:tc>
          <w:tcPr>
            <w:tcW w:w="598" w:type="dxa"/>
            <w:vMerge/>
            <w:tcBorders>
              <w:top w:val="nil"/>
              <w:left w:val="single" w:sz="4" w:space="0" w:color="auto"/>
              <w:bottom w:val="nil"/>
              <w:right w:val="nil"/>
            </w:tcBorders>
          </w:tcPr>
          <w:p w:rsidR="004E3B90" w:rsidRPr="008C04BD" w:rsidRDefault="004E3B90" w:rsidP="004132E4">
            <w:pPr>
              <w:pStyle w:val="ae"/>
              <w:tabs>
                <w:tab w:val="left" w:pos="529"/>
                <w:tab w:val="left" w:pos="2545"/>
              </w:tabs>
              <w:spacing w:line="240" w:lineRule="auto"/>
              <w:ind w:firstLine="0"/>
            </w:pPr>
          </w:p>
        </w:tc>
        <w:tc>
          <w:tcPr>
            <w:tcW w:w="6106" w:type="dxa"/>
            <w:tcBorders>
              <w:top w:val="single" w:sz="4" w:space="0" w:color="auto"/>
              <w:left w:val="single" w:sz="4" w:space="0" w:color="auto"/>
              <w:bottom w:val="nil"/>
              <w:right w:val="nil"/>
            </w:tcBorders>
          </w:tcPr>
          <w:p w:rsidR="004E3B90" w:rsidRPr="008C04BD" w:rsidRDefault="004E3B90" w:rsidP="004132E4">
            <w:pPr>
              <w:pStyle w:val="ae"/>
              <w:tabs>
                <w:tab w:val="left" w:pos="3976"/>
              </w:tabs>
              <w:spacing w:line="240" w:lineRule="auto"/>
              <w:ind w:left="1100" w:firstLine="0"/>
            </w:pPr>
            <w:r w:rsidRPr="008C04BD">
              <w:rPr>
                <w:rStyle w:val="ad"/>
                <w:color w:val="000000"/>
                <w:sz w:val="12"/>
                <w:szCs w:val="12"/>
              </w:rPr>
              <w:t>(подпись)</w:t>
            </w:r>
            <w:r w:rsidRPr="008C04BD">
              <w:rPr>
                <w:rStyle w:val="ad"/>
                <w:color w:val="000000"/>
                <w:sz w:val="12"/>
                <w:szCs w:val="12"/>
              </w:rPr>
              <w:tab/>
              <w:t>(инициалы, фамилия)</w:t>
            </w:r>
          </w:p>
        </w:tc>
        <w:tc>
          <w:tcPr>
            <w:tcW w:w="3395" w:type="dxa"/>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378"/>
          <w:jc w:val="center"/>
        </w:trPr>
        <w:tc>
          <w:tcPr>
            <w:tcW w:w="598" w:type="dxa"/>
            <w:vMerge w:val="restart"/>
            <w:tcBorders>
              <w:top w:val="single" w:sz="4" w:space="0" w:color="auto"/>
              <w:left w:val="single" w:sz="4" w:space="0" w:color="auto"/>
              <w:bottom w:val="nil"/>
              <w:right w:val="nil"/>
            </w:tcBorders>
          </w:tcPr>
          <w:p w:rsidR="004E3B90" w:rsidRPr="008C04BD" w:rsidRDefault="004E3B90" w:rsidP="004132E4">
            <w:pPr>
              <w:pStyle w:val="ae"/>
              <w:spacing w:line="240" w:lineRule="auto"/>
              <w:ind w:firstLine="220"/>
            </w:pPr>
            <w:r w:rsidRPr="008C04BD">
              <w:rPr>
                <w:rStyle w:val="ad"/>
                <w:b/>
                <w:bCs/>
                <w:color w:val="000000"/>
              </w:rPr>
              <w:t>13</w:t>
            </w:r>
          </w:p>
        </w:tc>
        <w:tc>
          <w:tcPr>
            <w:tcW w:w="9501" w:type="dxa"/>
            <w:gridSpan w:val="2"/>
            <w:tcBorders>
              <w:top w:val="single" w:sz="4" w:space="0" w:color="auto"/>
              <w:left w:val="single" w:sz="4" w:space="0" w:color="auto"/>
              <w:bottom w:val="nil"/>
              <w:right w:val="single" w:sz="4" w:space="0" w:color="auto"/>
            </w:tcBorders>
            <w:vAlign w:val="bottom"/>
          </w:tcPr>
          <w:p w:rsidR="004E3B90" w:rsidRPr="008C04BD" w:rsidRDefault="004E3B90" w:rsidP="004132E4">
            <w:pPr>
              <w:pStyle w:val="ae"/>
              <w:spacing w:line="240" w:lineRule="auto"/>
              <w:ind w:firstLine="0"/>
            </w:pPr>
            <w:r w:rsidRPr="008C04BD">
              <w:rPr>
                <w:rStyle w:val="ad"/>
                <w:b/>
                <w:bCs/>
                <w:color w:val="000000"/>
              </w:rPr>
              <w:t>Отметка специалиста, принявшего заявление и приложенные к нему документы:</w:t>
            </w:r>
          </w:p>
        </w:tc>
      </w:tr>
      <w:tr w:rsidR="004E3B90" w:rsidRPr="008C04BD" w:rsidTr="004132E4">
        <w:trPr>
          <w:trHeight w:hRule="exact" w:val="259"/>
          <w:jc w:val="center"/>
        </w:trPr>
        <w:tc>
          <w:tcPr>
            <w:tcW w:w="598" w:type="dxa"/>
            <w:vMerge/>
            <w:tcBorders>
              <w:top w:val="nil"/>
              <w:left w:val="single" w:sz="4" w:space="0" w:color="auto"/>
              <w:bottom w:val="nil"/>
              <w:right w:val="nil"/>
            </w:tcBorders>
          </w:tcPr>
          <w:p w:rsidR="004E3B90" w:rsidRPr="008C04BD" w:rsidRDefault="004E3B90" w:rsidP="004132E4">
            <w:pPr>
              <w:pStyle w:val="ae"/>
              <w:spacing w:line="240" w:lineRule="auto"/>
              <w:ind w:firstLine="0"/>
            </w:pPr>
          </w:p>
        </w:tc>
        <w:tc>
          <w:tcPr>
            <w:tcW w:w="9501"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98" w:type="dxa"/>
            <w:vMerge/>
            <w:tcBorders>
              <w:top w:val="nil"/>
              <w:left w:val="single" w:sz="4" w:space="0" w:color="auto"/>
              <w:bottom w:val="nil"/>
              <w:right w:val="nil"/>
            </w:tcBorders>
          </w:tcPr>
          <w:p w:rsidR="004E3B90" w:rsidRPr="008C04BD" w:rsidRDefault="004E3B90" w:rsidP="004132E4"/>
        </w:tc>
        <w:tc>
          <w:tcPr>
            <w:tcW w:w="9501"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63"/>
          <w:jc w:val="center"/>
        </w:trPr>
        <w:tc>
          <w:tcPr>
            <w:tcW w:w="598" w:type="dxa"/>
            <w:vMerge/>
            <w:tcBorders>
              <w:top w:val="nil"/>
              <w:left w:val="single" w:sz="4" w:space="0" w:color="auto"/>
              <w:bottom w:val="nil"/>
              <w:right w:val="nil"/>
            </w:tcBorders>
          </w:tcPr>
          <w:p w:rsidR="004E3B90" w:rsidRPr="008C04BD" w:rsidRDefault="004E3B90" w:rsidP="004132E4"/>
        </w:tc>
        <w:tc>
          <w:tcPr>
            <w:tcW w:w="9501"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59"/>
          <w:jc w:val="center"/>
        </w:trPr>
        <w:tc>
          <w:tcPr>
            <w:tcW w:w="598" w:type="dxa"/>
            <w:vMerge/>
            <w:tcBorders>
              <w:top w:val="nil"/>
              <w:left w:val="single" w:sz="4" w:space="0" w:color="auto"/>
              <w:bottom w:val="nil"/>
              <w:right w:val="nil"/>
            </w:tcBorders>
          </w:tcPr>
          <w:p w:rsidR="004E3B90" w:rsidRPr="008C04BD" w:rsidRDefault="004E3B90" w:rsidP="004132E4"/>
        </w:tc>
        <w:tc>
          <w:tcPr>
            <w:tcW w:w="9501" w:type="dxa"/>
            <w:gridSpan w:val="2"/>
            <w:tcBorders>
              <w:top w:val="single" w:sz="4" w:space="0" w:color="auto"/>
              <w:left w:val="single" w:sz="4" w:space="0" w:color="auto"/>
              <w:bottom w:val="nil"/>
              <w:right w:val="single" w:sz="4" w:space="0" w:color="auto"/>
            </w:tcBorders>
          </w:tcPr>
          <w:p w:rsidR="004E3B90" w:rsidRPr="008C04BD" w:rsidRDefault="004E3B90" w:rsidP="004132E4"/>
        </w:tc>
      </w:tr>
      <w:tr w:rsidR="004E3B90" w:rsidRPr="008C04BD" w:rsidTr="004132E4">
        <w:trPr>
          <w:trHeight w:hRule="exact" w:val="299"/>
          <w:jc w:val="center"/>
        </w:trPr>
        <w:tc>
          <w:tcPr>
            <w:tcW w:w="598" w:type="dxa"/>
            <w:vMerge/>
            <w:tcBorders>
              <w:top w:val="nil"/>
              <w:left w:val="single" w:sz="4" w:space="0" w:color="auto"/>
              <w:bottom w:val="single" w:sz="4" w:space="0" w:color="auto"/>
              <w:right w:val="nil"/>
            </w:tcBorders>
          </w:tcPr>
          <w:p w:rsidR="004E3B90" w:rsidRPr="008C04BD" w:rsidRDefault="004E3B90" w:rsidP="004132E4"/>
        </w:tc>
        <w:tc>
          <w:tcPr>
            <w:tcW w:w="9501" w:type="dxa"/>
            <w:gridSpan w:val="2"/>
            <w:tcBorders>
              <w:top w:val="single" w:sz="4" w:space="0" w:color="auto"/>
              <w:left w:val="single" w:sz="4" w:space="0" w:color="auto"/>
              <w:bottom w:val="single" w:sz="4" w:space="0" w:color="auto"/>
              <w:right w:val="single" w:sz="4" w:space="0" w:color="auto"/>
            </w:tcBorders>
          </w:tcPr>
          <w:p w:rsidR="004E3B90" w:rsidRPr="008C04BD" w:rsidRDefault="004E3B90" w:rsidP="004132E4"/>
        </w:tc>
      </w:tr>
    </w:tbl>
    <w:p w:rsidR="004E3B90" w:rsidRPr="008C04BD" w:rsidRDefault="004E3B90" w:rsidP="004E3B90">
      <w:pPr>
        <w:pStyle w:val="af0"/>
        <w:ind w:left="22" w:firstLine="0"/>
        <w:rPr>
          <w:sz w:val="24"/>
          <w:szCs w:val="24"/>
        </w:rPr>
      </w:pPr>
      <w:r w:rsidRPr="008C04BD">
        <w:rPr>
          <w:rStyle w:val="af"/>
          <w:color w:val="000000"/>
        </w:rPr>
        <w:t>Примечание,</w:t>
      </w:r>
    </w:p>
    <w:p w:rsidR="004E3B90" w:rsidRPr="008C04BD" w:rsidRDefault="004E3B90" w:rsidP="004E3B90">
      <w:pPr>
        <w:pStyle w:val="af0"/>
        <w:ind w:firstLine="0"/>
        <w:jc w:val="both"/>
        <w:rPr>
          <w:sz w:val="24"/>
          <w:szCs w:val="24"/>
        </w:rPr>
      </w:pPr>
      <w:r w:rsidRPr="008C04BD">
        <w:rPr>
          <w:rStyle w:val="af"/>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E3B90" w:rsidRPr="008C04BD" w:rsidRDefault="004E3B90" w:rsidP="004E3B90">
      <w:pPr>
        <w:pStyle w:val="af0"/>
        <w:ind w:firstLine="0"/>
        <w:jc w:val="both"/>
        <w:rPr>
          <w:sz w:val="24"/>
          <w:szCs w:val="24"/>
        </w:rPr>
      </w:pPr>
      <w:r w:rsidRPr="008C04BD">
        <w:rPr>
          <w:rStyle w:val="af"/>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E3B90" w:rsidRPr="008C04BD" w:rsidRDefault="004E3B90" w:rsidP="004E3B90">
      <w:pPr>
        <w:spacing w:after="199" w:line="1" w:lineRule="exact"/>
      </w:pPr>
    </w:p>
    <w:p w:rsidR="004E3B90" w:rsidRPr="008C04BD" w:rsidRDefault="004E3B90" w:rsidP="004E3B90">
      <w:pPr>
        <w:pStyle w:val="60"/>
        <w:jc w:val="both"/>
        <w:rPr>
          <w:sz w:val="24"/>
          <w:szCs w:val="24"/>
        </w:rPr>
        <w:sectPr w:rsidR="004E3B90" w:rsidRPr="008C04BD">
          <w:headerReference w:type="default" r:id="rId16"/>
          <w:footerReference w:type="default" r:id="rId17"/>
          <w:pgSz w:w="11900" w:h="16840"/>
          <w:pgMar w:top="298" w:right="689" w:bottom="476" w:left="1074" w:header="0" w:footer="48" w:gutter="0"/>
          <w:pgNumType w:start="37"/>
          <w:cols w:space="720"/>
          <w:noEndnote/>
          <w:docGrid w:linePitch="360"/>
        </w:sectPr>
      </w:pPr>
      <w:r w:rsidRPr="008C04BD">
        <w:rPr>
          <w:rStyle w:val="6"/>
          <w:color w:val="000000"/>
        </w:rPr>
        <w:t>При оформлении заявления на бумажном носителе заявителем и</w:t>
      </w:r>
      <w:r w:rsidR="00A462F6" w:rsidRPr="008C04BD">
        <w:rPr>
          <w:rStyle w:val="6"/>
          <w:color w:val="000000"/>
        </w:rPr>
        <w:t xml:space="preserve">ли по его просьбе специалистом Администрации </w:t>
      </w:r>
      <w:r w:rsidR="00356223" w:rsidRPr="008C04BD">
        <w:rPr>
          <w:rStyle w:val="6"/>
          <w:color w:val="000000"/>
        </w:rPr>
        <w:t>Савинского</w:t>
      </w:r>
      <w:r w:rsidR="00A462F6" w:rsidRPr="008C04BD">
        <w:rPr>
          <w:rStyle w:val="6"/>
          <w:color w:val="000000"/>
        </w:rPr>
        <w:t xml:space="preserve"> сельского поселения</w:t>
      </w:r>
      <w:r w:rsidRPr="008C04BD">
        <w:rPr>
          <w:rStyle w:val="6"/>
          <w:color w:val="000000"/>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462F6" w:rsidRPr="008C04BD" w:rsidRDefault="00A462F6" w:rsidP="00663407">
      <w:pPr>
        <w:pStyle w:val="12"/>
        <w:spacing w:after="240"/>
        <w:ind w:firstLine="0"/>
        <w:contextualSpacing/>
        <w:jc w:val="right"/>
        <w:rPr>
          <w:rFonts w:eastAsiaTheme="minorEastAsia"/>
          <w:b/>
          <w:bCs/>
          <w:sz w:val="28"/>
        </w:rPr>
      </w:pPr>
      <w:r w:rsidRPr="008C04BD">
        <w:rPr>
          <w:rFonts w:eastAsiaTheme="minorEastAsia"/>
          <w:b/>
          <w:bCs/>
          <w:sz w:val="28"/>
        </w:rPr>
        <w:t xml:space="preserve">                                                                         Приложение №</w:t>
      </w:r>
      <w:r w:rsidR="003E43AF" w:rsidRPr="008C04BD">
        <w:rPr>
          <w:rFonts w:eastAsiaTheme="minorEastAsia"/>
          <w:b/>
          <w:bCs/>
          <w:sz w:val="28"/>
        </w:rPr>
        <w:t xml:space="preserve"> 3</w:t>
      </w:r>
    </w:p>
    <w:p w:rsidR="00A462F6" w:rsidRPr="008C04BD" w:rsidRDefault="00A462F6" w:rsidP="00663407">
      <w:pPr>
        <w:pStyle w:val="12"/>
        <w:spacing w:after="240"/>
        <w:ind w:left="5103" w:firstLine="0"/>
        <w:contextualSpacing/>
        <w:jc w:val="right"/>
        <w:rPr>
          <w:rFonts w:eastAsiaTheme="minorEastAsia"/>
          <w:sz w:val="28"/>
          <w:shd w:val="clear" w:color="auto" w:fill="FFFFFF"/>
        </w:rPr>
      </w:pPr>
      <w:r w:rsidRPr="008C04BD">
        <w:rPr>
          <w:rFonts w:eastAsiaTheme="minorEastAsia"/>
          <w:sz w:val="28"/>
          <w:shd w:val="clear" w:color="auto" w:fill="FFFFFF"/>
        </w:rPr>
        <w:t>к Административному регламенту</w:t>
      </w:r>
    </w:p>
    <w:p w:rsidR="00A462F6" w:rsidRPr="008C04BD" w:rsidRDefault="00A462F6" w:rsidP="00663407">
      <w:pPr>
        <w:pStyle w:val="12"/>
        <w:spacing w:after="240"/>
        <w:ind w:left="5103" w:firstLine="0"/>
        <w:contextualSpacing/>
        <w:jc w:val="right"/>
        <w:rPr>
          <w:sz w:val="28"/>
        </w:rPr>
      </w:pPr>
      <w:r w:rsidRPr="008C04BD">
        <w:rPr>
          <w:rFonts w:eastAsiaTheme="minorEastAsia"/>
          <w:sz w:val="28"/>
          <w:shd w:val="clear" w:color="auto" w:fill="FFFFFF"/>
        </w:rPr>
        <w:t>по предоставлению муниципальной услуги присвоение адреса объекту адресации, изменение, аннулирование адреса</w:t>
      </w:r>
    </w:p>
    <w:p w:rsidR="004E3B90" w:rsidRPr="008C04BD" w:rsidRDefault="004E3B90" w:rsidP="004E3B90">
      <w:pPr>
        <w:pStyle w:val="a6"/>
        <w:spacing w:line="240" w:lineRule="auto"/>
        <w:ind w:firstLine="0"/>
        <w:jc w:val="center"/>
      </w:pPr>
      <w:r w:rsidRPr="008C04BD">
        <w:rPr>
          <w:rStyle w:val="1"/>
          <w:b/>
          <w:bCs/>
          <w:color w:val="000000"/>
        </w:rPr>
        <w:t>ФОРМА</w:t>
      </w:r>
    </w:p>
    <w:p w:rsidR="004E3B90" w:rsidRPr="008C04BD" w:rsidRDefault="004E3B90" w:rsidP="004E3B90">
      <w:pPr>
        <w:pStyle w:val="a6"/>
        <w:spacing w:after="920" w:line="223" w:lineRule="auto"/>
        <w:ind w:firstLine="0"/>
        <w:jc w:val="center"/>
      </w:pPr>
      <w:r w:rsidRPr="008C04BD">
        <w:rPr>
          <w:rStyle w:val="1"/>
          <w:b/>
          <w:bCs/>
          <w:color w:val="000000"/>
        </w:rPr>
        <w:t>решения об отказе в приеме документов, необходимых для предоставления услуги</w:t>
      </w:r>
    </w:p>
    <w:p w:rsidR="004E3B90" w:rsidRPr="008C04BD" w:rsidRDefault="004E3B90" w:rsidP="004E3B90">
      <w:pPr>
        <w:pStyle w:val="50"/>
        <w:spacing w:after="840"/>
        <w:rPr>
          <w:sz w:val="24"/>
          <w:szCs w:val="24"/>
        </w:rPr>
      </w:pPr>
      <w:r w:rsidRPr="008C04BD">
        <w:rPr>
          <w:rStyle w:val="5"/>
          <w:color w:val="000000"/>
        </w:rPr>
        <w:t>(</w:t>
      </w:r>
      <w:r w:rsidR="003E43AF" w:rsidRPr="008C04BD">
        <w:rPr>
          <w:rStyle w:val="5"/>
          <w:color w:val="000000"/>
        </w:rPr>
        <w:t xml:space="preserve">Администрация </w:t>
      </w:r>
      <w:r w:rsidR="00356223" w:rsidRPr="008C04BD">
        <w:rPr>
          <w:rStyle w:val="5"/>
          <w:color w:val="000000"/>
        </w:rPr>
        <w:t>Савинского</w:t>
      </w:r>
      <w:r w:rsidR="003E43AF" w:rsidRPr="008C04BD">
        <w:rPr>
          <w:rStyle w:val="5"/>
          <w:color w:val="000000"/>
        </w:rPr>
        <w:t xml:space="preserve"> сельского поселения)</w:t>
      </w:r>
    </w:p>
    <w:p w:rsidR="004E3B90" w:rsidRPr="008C04BD" w:rsidRDefault="004E3B90" w:rsidP="004E3B90">
      <w:pPr>
        <w:pStyle w:val="50"/>
        <w:pBdr>
          <w:top w:val="single" w:sz="4" w:space="0" w:color="auto"/>
          <w:bottom w:val="single" w:sz="4" w:space="0" w:color="auto"/>
        </w:pBdr>
        <w:spacing w:after="420" w:line="240" w:lineRule="auto"/>
        <w:rPr>
          <w:sz w:val="24"/>
          <w:szCs w:val="24"/>
        </w:rPr>
      </w:pPr>
      <w:r w:rsidRPr="008C04BD">
        <w:rPr>
          <w:rStyle w:val="5"/>
          <w:color w:val="000000"/>
        </w:rPr>
        <w:t>(Ф.И.О., адрес заявителя (представителя) заявителя)</w:t>
      </w:r>
      <w:r w:rsidRPr="008C04BD">
        <w:rPr>
          <w:rStyle w:val="5"/>
          <w:color w:val="000000"/>
        </w:rPr>
        <w:br/>
        <w:t>(регистрационный номер заявления о присвоении объекту</w:t>
      </w:r>
      <w:r w:rsidRPr="008C04BD">
        <w:rPr>
          <w:rStyle w:val="5"/>
          <w:color w:val="000000"/>
        </w:rPr>
        <w:br/>
        <w:t>адресации адреса или аннулировании его адреса)</w:t>
      </w:r>
    </w:p>
    <w:p w:rsidR="004E3B90" w:rsidRPr="008C04BD" w:rsidRDefault="004E3B90" w:rsidP="004E3B90">
      <w:pPr>
        <w:pStyle w:val="a6"/>
        <w:tabs>
          <w:tab w:val="left" w:pos="4392"/>
        </w:tabs>
        <w:spacing w:after="520" w:line="240" w:lineRule="auto"/>
        <w:ind w:firstLine="0"/>
        <w:jc w:val="center"/>
      </w:pPr>
      <w:r w:rsidRPr="008C04BD">
        <w:rPr>
          <w:rStyle w:val="1"/>
          <w:b/>
          <w:bCs/>
          <w:color w:val="000000"/>
        </w:rPr>
        <w:t>Решение об отказе</w:t>
      </w:r>
      <w:r w:rsidRPr="008C04BD">
        <w:rPr>
          <w:rStyle w:val="1"/>
          <w:b/>
          <w:bCs/>
          <w:color w:val="000000"/>
        </w:rPr>
        <w:br/>
        <w:t>в приеме документов, необходимых для предоставления услуги</w:t>
      </w:r>
      <w:r w:rsidRPr="008C04BD">
        <w:rPr>
          <w:rStyle w:val="1"/>
          <w:b/>
          <w:bCs/>
          <w:color w:val="000000"/>
        </w:rPr>
        <w:br/>
      </w:r>
      <w:r w:rsidRPr="008C04BD">
        <w:rPr>
          <w:rStyle w:val="1"/>
          <w:color w:val="000000"/>
        </w:rPr>
        <w:t>от</w:t>
      </w:r>
      <w:r w:rsidRPr="008C04BD">
        <w:rPr>
          <w:rStyle w:val="1"/>
          <w:color w:val="000000"/>
        </w:rPr>
        <w:tab/>
        <w:t>№</w:t>
      </w:r>
    </w:p>
    <w:p w:rsidR="004E3B90" w:rsidRPr="008C04BD" w:rsidRDefault="004E3B90" w:rsidP="004E3B90">
      <w:pPr>
        <w:pStyle w:val="a6"/>
        <w:spacing w:after="1600" w:line="233" w:lineRule="auto"/>
        <w:ind w:firstLine="0"/>
        <w:jc w:val="both"/>
      </w:pPr>
      <w:r w:rsidRPr="008C04BD">
        <w:rPr>
          <w:rStyle w:val="1"/>
          <w:color w:val="00000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E3B90" w:rsidRPr="008C04BD" w:rsidRDefault="004E3B90" w:rsidP="004E3B90">
      <w:pPr>
        <w:pStyle w:val="a6"/>
        <w:pBdr>
          <w:bottom w:val="single" w:sz="4" w:space="0" w:color="auto"/>
        </w:pBdr>
        <w:spacing w:after="280" w:line="240" w:lineRule="auto"/>
        <w:ind w:firstLine="0"/>
        <w:jc w:val="both"/>
      </w:pPr>
      <w:r w:rsidRPr="008C04BD">
        <w:rPr>
          <w:rStyle w:val="1"/>
          <w:color w:val="000000"/>
        </w:rPr>
        <w:t>Дополнительно информируем:</w:t>
      </w:r>
    </w:p>
    <w:p w:rsidR="004E3B90" w:rsidRPr="008C04BD" w:rsidRDefault="004E3B90" w:rsidP="004E3B90">
      <w:pPr>
        <w:pStyle w:val="50"/>
        <w:spacing w:after="520" w:line="240" w:lineRule="auto"/>
        <w:rPr>
          <w:sz w:val="24"/>
          <w:szCs w:val="24"/>
        </w:rPr>
      </w:pPr>
      <w:r w:rsidRPr="008C04BD">
        <w:rPr>
          <w:rStyle w:val="5"/>
          <w:color w:val="000000"/>
        </w:rPr>
        <w:t>указывается дополнительная информация (при необходимости)</w:t>
      </w:r>
    </w:p>
    <w:p w:rsidR="004E3B90" w:rsidRPr="008C04BD" w:rsidRDefault="004E3B90" w:rsidP="004E3B90">
      <w:pPr>
        <w:pStyle w:val="a6"/>
        <w:spacing w:after="100" w:line="233" w:lineRule="auto"/>
        <w:ind w:firstLine="580"/>
        <w:jc w:val="both"/>
      </w:pPr>
      <w:r w:rsidRPr="008C04BD">
        <w:rPr>
          <w:rStyle w:val="1"/>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4E3B90" w:rsidRPr="008C04BD" w:rsidRDefault="004E3B90" w:rsidP="004E3B90">
      <w:pPr>
        <w:pStyle w:val="a6"/>
        <w:spacing w:after="1040" w:line="240" w:lineRule="auto"/>
        <w:ind w:firstLine="580"/>
        <w:jc w:val="both"/>
      </w:pPr>
      <w:r w:rsidRPr="008C04BD">
        <w:rPr>
          <w:rStyle w:val="1"/>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4132E4" w:rsidRPr="008C04BD" w:rsidRDefault="004E3B90" w:rsidP="00A462F6">
      <w:pPr>
        <w:pStyle w:val="50"/>
        <w:pBdr>
          <w:top w:val="single" w:sz="4" w:space="0" w:color="auto"/>
        </w:pBdr>
        <w:spacing w:after="100" w:line="240" w:lineRule="auto"/>
        <w:ind w:left="2100"/>
        <w:jc w:val="left"/>
        <w:rPr>
          <w:sz w:val="24"/>
          <w:szCs w:val="24"/>
        </w:rPr>
      </w:pPr>
      <w:r w:rsidRPr="008C04BD">
        <w:rPr>
          <w:noProof/>
          <w:lang w:eastAsia="ru-RU"/>
        </w:rPr>
        <mc:AlternateContent>
          <mc:Choice Requires="wps">
            <w:drawing>
              <wp:anchor distT="0" distB="0" distL="114300" distR="114300" simplePos="0" relativeHeight="251661312" behindDoc="0" locked="0" layoutInCell="1" allowOverlap="1">
                <wp:simplePos x="0" y="0"/>
                <wp:positionH relativeFrom="margin">
                  <wp:posOffset>5342255</wp:posOffset>
                </wp:positionH>
                <wp:positionV relativeFrom="paragraph">
                  <wp:posOffset>12700</wp:posOffset>
                </wp:positionV>
                <wp:extent cx="531495" cy="164465"/>
                <wp:effectExtent l="0" t="3175" r="3810" b="3810"/>
                <wp:wrapSquare wrapText="lef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2E4" w:rsidRDefault="004132E4" w:rsidP="004E3B90">
                            <w:pPr>
                              <w:pStyle w:val="50"/>
                              <w:spacing w:after="0" w:line="240" w:lineRule="auto"/>
                              <w:jc w:val="right"/>
                              <w:rPr>
                                <w:rFonts w:ascii="Arial Unicode MS" w:hAnsi="Arial Unicode MS" w:cs="Arial Unicode MS"/>
                                <w:sz w:val="24"/>
                                <w:szCs w:val="24"/>
                              </w:rPr>
                            </w:pPr>
                            <w:r>
                              <w:rPr>
                                <w:rStyle w:val="5"/>
                                <w:color w:val="000000"/>
                              </w:rPr>
                              <w:t>(подпись)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20.65pt;margin-top:1pt;width:41.85pt;height:12.9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" filled="f" stroked="f">
                <v:textbox inset="0,0,0,0">
                  <w:txbxContent>
                    <w:p w:rsidR="004132E4" w:rsidRDefault="004132E4" w:rsidP="004E3B90">
                      <w:pPr>
                        <w:pStyle w:val="50"/>
                        <w:spacing w:after="0" w:line="240" w:lineRule="auto"/>
                        <w:jc w:val="right"/>
                        <w:rPr>
                          <w:rFonts w:ascii="Arial Unicode MS" w:hAnsi="Arial Unicode MS" w:cs="Arial Unicode MS"/>
                          <w:sz w:val="24"/>
                          <w:szCs w:val="24"/>
                        </w:rPr>
                      </w:pPr>
                      <w:r>
                        <w:rPr>
                          <w:rStyle w:val="5"/>
                          <w:color w:val="000000"/>
                        </w:rPr>
                        <w:t>(подпись)</w:t>
                      </w:r>
                    </w:p>
                  </w:txbxContent>
                </v:textbox>
                <w10:wrap type="square" side="left" anchorx="margin"/>
              </v:shape>
            </w:pict>
          </mc:Fallback>
        </mc:AlternateContent>
      </w:r>
      <w:r w:rsidRPr="008C04BD">
        <w:rPr>
          <w:rStyle w:val="5"/>
          <w:color w:val="000000"/>
        </w:rPr>
        <w:t>(должность, Ф.И.О</w:t>
      </w:r>
      <w:r w:rsidR="00A462F6" w:rsidRPr="008C04BD">
        <w:rPr>
          <w:rStyle w:val="5"/>
          <w:color w:val="000000"/>
        </w:rPr>
        <w:t>)</w:t>
      </w:r>
    </w:p>
    <w:sectPr w:rsidR="004132E4" w:rsidRPr="008C0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203" w:rsidRDefault="00581203" w:rsidP="004E3B90">
      <w:r>
        <w:separator/>
      </w:r>
    </w:p>
  </w:endnote>
  <w:endnote w:type="continuationSeparator" w:id="0">
    <w:p w:rsidR="00581203" w:rsidRDefault="00581203" w:rsidP="004E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utch801 Rm B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E4" w:rsidRDefault="004132E4">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2017395</wp:posOffset>
              </wp:positionH>
              <wp:positionV relativeFrom="page">
                <wp:posOffset>9708515</wp:posOffset>
              </wp:positionV>
              <wp:extent cx="4540250" cy="146050"/>
              <wp:effectExtent l="0" t="2540" r="0" b="381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2E4" w:rsidRDefault="004132E4">
                          <w:pPr>
                            <w:pStyle w:val="aa"/>
                            <w:tabs>
                              <w:tab w:val="right" w:pos="7150"/>
                            </w:tabs>
                            <w:rPr>
                              <w:rFonts w:ascii="Arial Unicode MS" w:hAnsi="Arial Unicode MS" w:cs="Arial Unicode MS"/>
                              <w:sz w:val="24"/>
                              <w:szCs w:val="24"/>
                            </w:rPr>
                          </w:pPr>
                          <w:r>
                            <w:rPr>
                              <w:rStyle w:val="a9"/>
                              <w:color w:val="000000"/>
                              <w:sz w:val="20"/>
                              <w:szCs w:val="20"/>
                            </w:rPr>
                            <w:t>(должность, Ф.И.О.)</w:t>
                          </w:r>
                          <w:r>
                            <w:rPr>
                              <w:rStyle w:val="a9"/>
                              <w:color w:val="000000"/>
                              <w:sz w:val="20"/>
                              <w:szCs w:val="20"/>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8" type="#_x0000_t202" style="position:absolute;margin-left:158.85pt;margin-top:764.45pt;width:357.5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" filled="f" stroked="f">
              <v:textbox style="mso-fit-shape-to-text:t" inset="0,0,0,0">
                <w:txbxContent>
                  <w:p w:rsidR="004132E4" w:rsidRDefault="004132E4">
                    <w:pPr>
                      <w:pStyle w:val="aa"/>
                      <w:tabs>
                        <w:tab w:val="right" w:pos="7150"/>
                      </w:tabs>
                      <w:rPr>
                        <w:rFonts w:ascii="Arial Unicode MS" w:hAnsi="Arial Unicode MS" w:cs="Arial Unicode MS"/>
                        <w:sz w:val="24"/>
                        <w:szCs w:val="24"/>
                      </w:rPr>
                    </w:pPr>
                    <w:r>
                      <w:rPr>
                        <w:rStyle w:val="a9"/>
                        <w:color w:val="000000"/>
                        <w:sz w:val="20"/>
                        <w:szCs w:val="20"/>
                      </w:rPr>
                      <w:t>(должность, Ф.И.О.)</w:t>
                    </w:r>
                    <w:r>
                      <w:rPr>
                        <w:rStyle w:val="a9"/>
                        <w:color w:val="000000"/>
                        <w:sz w:val="20"/>
                        <w:szCs w:val="20"/>
                      </w:rPr>
                      <w:tab/>
                      <w:t>(подпись)</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6673850</wp:posOffset>
              </wp:positionH>
              <wp:positionV relativeFrom="page">
                <wp:posOffset>9932670</wp:posOffset>
              </wp:positionV>
              <wp:extent cx="321945" cy="17526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2E4" w:rsidRDefault="004132E4">
                          <w:pPr>
                            <w:pStyle w:val="aa"/>
                            <w:rPr>
                              <w:rFonts w:ascii="Arial Unicode MS" w:hAnsi="Arial Unicode MS" w:cs="Arial Unicode MS"/>
                              <w:sz w:val="24"/>
                              <w:szCs w:val="24"/>
                            </w:rPr>
                          </w:pPr>
                          <w:r>
                            <w:rPr>
                              <w:rStyle w:val="a9"/>
                              <w:color w:val="000000"/>
                              <w:sz w:val="24"/>
                              <w:szCs w:val="24"/>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margin-left:525.5pt;margin-top:782.1pt;width:25.35pt;height:13.8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" filled="f" stroked="f">
              <v:textbox style="mso-fit-shape-to-text:t" inset="0,0,0,0">
                <w:txbxContent>
                  <w:p w:rsidR="004132E4" w:rsidRDefault="004132E4">
                    <w:pPr>
                      <w:pStyle w:val="aa"/>
                      <w:rPr>
                        <w:rFonts w:ascii="Arial Unicode MS" w:hAnsi="Arial Unicode MS" w:cs="Arial Unicode MS"/>
                        <w:sz w:val="24"/>
                        <w:szCs w:val="24"/>
                      </w:rPr>
                    </w:pPr>
                    <w:r>
                      <w:rPr>
                        <w:rStyle w:val="a9"/>
                        <w:color w:val="000000"/>
                        <w:sz w:val="24"/>
                        <w:szCs w:val="24"/>
                      </w:rPr>
                      <w:t>М.П.</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E4" w:rsidRDefault="004132E4">
    <w:pPr>
      <w:spacing w:line="1" w:lineRule="exact"/>
    </w:pPr>
    <w:r>
      <w:rPr>
        <w:noProof/>
      </w:rPr>
      <mc:AlternateContent>
        <mc:Choice Requires="wps">
          <w:drawing>
            <wp:anchor distT="0" distB="0" distL="0" distR="0" simplePos="0" relativeHeight="251666432" behindDoc="1" locked="0" layoutInCell="1" allowOverlap="1">
              <wp:simplePos x="0" y="0"/>
              <wp:positionH relativeFrom="page">
                <wp:posOffset>2021205</wp:posOffset>
              </wp:positionH>
              <wp:positionV relativeFrom="page">
                <wp:posOffset>9824720</wp:posOffset>
              </wp:positionV>
              <wp:extent cx="4537710" cy="146050"/>
              <wp:effectExtent l="1905" t="4445" r="381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2E4" w:rsidRDefault="004132E4">
                          <w:pPr>
                            <w:pStyle w:val="aa"/>
                            <w:tabs>
                              <w:tab w:val="right" w:pos="7146"/>
                            </w:tabs>
                            <w:rPr>
                              <w:rFonts w:ascii="Arial Unicode MS" w:hAnsi="Arial Unicode MS" w:cs="Arial Unicode MS"/>
                              <w:sz w:val="24"/>
                              <w:szCs w:val="24"/>
                            </w:rPr>
                          </w:pPr>
                          <w:r>
                            <w:rPr>
                              <w:rStyle w:val="a9"/>
                              <w:color w:val="000000"/>
                              <w:sz w:val="20"/>
                              <w:szCs w:val="20"/>
                            </w:rPr>
                            <w:t>(должность, Ф.И.О.)</w:t>
                          </w:r>
                          <w:r>
                            <w:rPr>
                              <w:rStyle w:val="a9"/>
                              <w:color w:val="000000"/>
                              <w:sz w:val="20"/>
                              <w:szCs w:val="20"/>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0" type="#_x0000_t202" style="position:absolute;margin-left:159.15pt;margin-top:773.6pt;width:357.3pt;height:1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" filled="f" stroked="f">
              <v:textbox style="mso-fit-shape-to-text:t" inset="0,0,0,0">
                <w:txbxContent>
                  <w:p w:rsidR="004132E4" w:rsidRDefault="004132E4">
                    <w:pPr>
                      <w:pStyle w:val="aa"/>
                      <w:tabs>
                        <w:tab w:val="right" w:pos="7146"/>
                      </w:tabs>
                      <w:rPr>
                        <w:rFonts w:ascii="Arial Unicode MS" w:hAnsi="Arial Unicode MS" w:cs="Arial Unicode MS"/>
                        <w:sz w:val="24"/>
                        <w:szCs w:val="24"/>
                      </w:rPr>
                    </w:pPr>
                    <w:r>
                      <w:rPr>
                        <w:rStyle w:val="a9"/>
                        <w:color w:val="000000"/>
                        <w:sz w:val="20"/>
                        <w:szCs w:val="20"/>
                      </w:rPr>
                      <w:t>(должность, Ф.И.О.)</w:t>
                    </w:r>
                    <w:r>
                      <w:rPr>
                        <w:rStyle w:val="a9"/>
                        <w:color w:val="000000"/>
                        <w:sz w:val="20"/>
                        <w:szCs w:val="20"/>
                      </w:rPr>
                      <w:tab/>
                      <w:t>(подпись)</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674370</wp:posOffset>
              </wp:positionH>
              <wp:positionV relativeFrom="page">
                <wp:posOffset>9801225</wp:posOffset>
              </wp:positionV>
              <wp:extent cx="3790315" cy="0"/>
              <wp:effectExtent l="7620" t="9525" r="1206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3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8D907" id="_x0000_t32" coordsize="21600,21600" o:spt="32" o:oned="t" path="m,l21600,21600e" filled="f">
              <v:path arrowok="t" fillok="f" o:connecttype="none"/>
              <o:lock v:ext="edit" shapetype="t"/>
            </v:shapetype>
            <v:shape id="Прямая со стрелкой 4" o:spid="_x0000_s1026" type="#_x0000_t32" style="position:absolute;margin-left:53.1pt;margin-top:771.75pt;width:298.4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BBuAEAAFcDAAAOAAAAZHJzL2Uyb0RvYy54bWysU8Fu2zAMvQ/YPwi6L7ZTbN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" o:allowincell="f"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E4" w:rsidRDefault="004132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203" w:rsidRDefault="00581203" w:rsidP="004E3B90">
      <w:r>
        <w:separator/>
      </w:r>
    </w:p>
  </w:footnote>
  <w:footnote w:type="continuationSeparator" w:id="0">
    <w:p w:rsidR="00581203" w:rsidRDefault="00581203" w:rsidP="004E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E4" w:rsidRDefault="004132E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E4" w:rsidRDefault="004132E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E4" w:rsidRDefault="004132E4">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E4" w:rsidRDefault="004132E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2."/>
      <w:lvlJc w:val="left"/>
    </w:lvl>
    <w:lvl w:ilvl="2">
      <w:start w:val="1"/>
      <w:numFmt w:val="upperRoman"/>
      <w:lvlText w:val="%1.%2.%3."/>
      <w:lvlJc w:val="left"/>
    </w:lvl>
    <w:lvl w:ilvl="3">
      <w:start w:val="1"/>
      <w:numFmt w:val="upperRoman"/>
      <w:lvlText w:val="%1.%2.%3."/>
      <w:lvlJc w:val="left"/>
    </w:lvl>
    <w:lvl w:ilvl="4">
      <w:start w:val="1"/>
      <w:numFmt w:val="upperRoman"/>
      <w:lvlText w:val="%1.%2.%3."/>
      <w:lvlJc w:val="left"/>
    </w:lvl>
    <w:lvl w:ilvl="5">
      <w:start w:val="1"/>
      <w:numFmt w:val="upperRoman"/>
      <w:lvlText w:val="%1.%2.%3."/>
      <w:lvlJc w:val="left"/>
    </w:lvl>
    <w:lvl w:ilvl="6">
      <w:start w:val="1"/>
      <w:numFmt w:val="upperRoman"/>
      <w:lvlText w:val="%1.%2.%3."/>
      <w:lvlJc w:val="left"/>
    </w:lvl>
    <w:lvl w:ilvl="7">
      <w:start w:val="1"/>
      <w:numFmt w:val="upperRoman"/>
      <w:lvlText w:val="%1.%2.%3."/>
      <w:lvlJc w:val="left"/>
    </w:lvl>
    <w:lvl w:ilvl="8">
      <w:start w:val="1"/>
      <w:numFmt w:val="upperRoman"/>
      <w:lvlText w:val="%1.%2.%3."/>
      <w:lvlJc w:val="left"/>
    </w:lvl>
  </w:abstractNum>
  <w:abstractNum w:abstractNumId="3" w15:restartNumberingAfterBreak="0">
    <w:nsid w:val="00000007"/>
    <w:multiLevelType w:val="multilevel"/>
    <w:tmpl w:val="00000006"/>
    <w:lvl w:ilvl="0">
      <w:start w:val="1"/>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2"/>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0000002C"/>
    <w:lvl w:ilvl="0">
      <w:start w:val="3"/>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23" w15:restartNumberingAfterBreak="0">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0000003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0000003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00000036"/>
    <w:lvl w:ilvl="0">
      <w:start w:val="4"/>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28" w15:restartNumberingAfterBreak="0">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0000003E"/>
    <w:lvl w:ilvl="0">
      <w:start w:val="5"/>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00000044"/>
    <w:lvl w:ilvl="0">
      <w:start w:val="6"/>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0000004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15:restartNumberingAfterBreak="0">
    <w:nsid w:val="659559DD"/>
    <w:multiLevelType w:val="hybridMultilevel"/>
    <w:tmpl w:val="1108BF12"/>
    <w:lvl w:ilvl="0" w:tplc="12581F52">
      <w:start w:val="3"/>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835457">
    <w:abstractNumId w:val="0"/>
  </w:num>
  <w:num w:numId="2" w16cid:durableId="839782187">
    <w:abstractNumId w:val="1"/>
  </w:num>
  <w:num w:numId="3" w16cid:durableId="1755473062">
    <w:abstractNumId w:val="2"/>
  </w:num>
  <w:num w:numId="4" w16cid:durableId="722364025">
    <w:abstractNumId w:val="3"/>
  </w:num>
  <w:num w:numId="5" w16cid:durableId="670107838">
    <w:abstractNumId w:val="4"/>
  </w:num>
  <w:num w:numId="6" w16cid:durableId="1901397988">
    <w:abstractNumId w:val="5"/>
  </w:num>
  <w:num w:numId="7" w16cid:durableId="746656746">
    <w:abstractNumId w:val="6"/>
  </w:num>
  <w:num w:numId="8" w16cid:durableId="1770278047">
    <w:abstractNumId w:val="7"/>
  </w:num>
  <w:num w:numId="9" w16cid:durableId="1693727054">
    <w:abstractNumId w:val="8"/>
  </w:num>
  <w:num w:numId="10" w16cid:durableId="1994330737">
    <w:abstractNumId w:val="9"/>
  </w:num>
  <w:num w:numId="11" w16cid:durableId="790124579">
    <w:abstractNumId w:val="10"/>
  </w:num>
  <w:num w:numId="12" w16cid:durableId="1618024345">
    <w:abstractNumId w:val="11"/>
  </w:num>
  <w:num w:numId="13" w16cid:durableId="1784034467">
    <w:abstractNumId w:val="12"/>
  </w:num>
  <w:num w:numId="14" w16cid:durableId="1248465386">
    <w:abstractNumId w:val="13"/>
  </w:num>
  <w:num w:numId="15" w16cid:durableId="228151565">
    <w:abstractNumId w:val="14"/>
  </w:num>
  <w:num w:numId="16" w16cid:durableId="186916722">
    <w:abstractNumId w:val="15"/>
  </w:num>
  <w:num w:numId="17" w16cid:durableId="1164517303">
    <w:abstractNumId w:val="16"/>
  </w:num>
  <w:num w:numId="18" w16cid:durableId="1691953659">
    <w:abstractNumId w:val="17"/>
  </w:num>
  <w:num w:numId="19" w16cid:durableId="1054547592">
    <w:abstractNumId w:val="18"/>
  </w:num>
  <w:num w:numId="20" w16cid:durableId="782119332">
    <w:abstractNumId w:val="19"/>
  </w:num>
  <w:num w:numId="21" w16cid:durableId="1330135024">
    <w:abstractNumId w:val="20"/>
  </w:num>
  <w:num w:numId="22" w16cid:durableId="1914655579">
    <w:abstractNumId w:val="21"/>
  </w:num>
  <w:num w:numId="23" w16cid:durableId="1006714908">
    <w:abstractNumId w:val="22"/>
  </w:num>
  <w:num w:numId="24" w16cid:durableId="344288138">
    <w:abstractNumId w:val="23"/>
  </w:num>
  <w:num w:numId="25" w16cid:durableId="667365510">
    <w:abstractNumId w:val="24"/>
  </w:num>
  <w:num w:numId="26" w16cid:durableId="389578725">
    <w:abstractNumId w:val="25"/>
  </w:num>
  <w:num w:numId="27" w16cid:durableId="197476165">
    <w:abstractNumId w:val="26"/>
  </w:num>
  <w:num w:numId="28" w16cid:durableId="2009360757">
    <w:abstractNumId w:val="27"/>
  </w:num>
  <w:num w:numId="29" w16cid:durableId="269632983">
    <w:abstractNumId w:val="28"/>
  </w:num>
  <w:num w:numId="30" w16cid:durableId="170922792">
    <w:abstractNumId w:val="29"/>
  </w:num>
  <w:num w:numId="31" w16cid:durableId="1198466669">
    <w:abstractNumId w:val="30"/>
  </w:num>
  <w:num w:numId="32" w16cid:durableId="672681734">
    <w:abstractNumId w:val="31"/>
  </w:num>
  <w:num w:numId="33" w16cid:durableId="1654874093">
    <w:abstractNumId w:val="32"/>
  </w:num>
  <w:num w:numId="34" w16cid:durableId="73472776">
    <w:abstractNumId w:val="33"/>
  </w:num>
  <w:num w:numId="35" w16cid:durableId="234514690">
    <w:abstractNumId w:val="34"/>
  </w:num>
  <w:num w:numId="36" w16cid:durableId="1031298514">
    <w:abstractNumId w:val="35"/>
  </w:num>
  <w:num w:numId="37" w16cid:durableId="581332583">
    <w:abstractNumId w:val="36"/>
  </w:num>
  <w:num w:numId="38" w16cid:durableId="1183862206">
    <w:abstractNumId w:val="37"/>
  </w:num>
  <w:num w:numId="39" w16cid:durableId="37207217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3C2"/>
    <w:rsid w:val="00007CFC"/>
    <w:rsid w:val="000223FA"/>
    <w:rsid w:val="000E1E39"/>
    <w:rsid w:val="00167853"/>
    <w:rsid w:val="00171BCB"/>
    <w:rsid w:val="00311ED9"/>
    <w:rsid w:val="00356223"/>
    <w:rsid w:val="00380B81"/>
    <w:rsid w:val="003904F5"/>
    <w:rsid w:val="003E43AF"/>
    <w:rsid w:val="004132E4"/>
    <w:rsid w:val="004E3B90"/>
    <w:rsid w:val="00581203"/>
    <w:rsid w:val="005873C2"/>
    <w:rsid w:val="005E2C01"/>
    <w:rsid w:val="00663407"/>
    <w:rsid w:val="007713BD"/>
    <w:rsid w:val="008134E3"/>
    <w:rsid w:val="008C04BD"/>
    <w:rsid w:val="008C3C40"/>
    <w:rsid w:val="008E629A"/>
    <w:rsid w:val="00A462F6"/>
    <w:rsid w:val="00AB1786"/>
    <w:rsid w:val="00CA206A"/>
    <w:rsid w:val="00CB501D"/>
    <w:rsid w:val="00DD37AC"/>
    <w:rsid w:val="00E8070D"/>
    <w:rsid w:val="00EB3D6D"/>
    <w:rsid w:val="00EF0ABF"/>
    <w:rsid w:val="00F60345"/>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41B20AC-00B6-4CFE-9215-6FB5F2F7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73C2"/>
    <w:rPr>
      <w:rFonts w:cs="Times New Roman"/>
      <w:color w:val="0000FF"/>
      <w:u w:val="single"/>
    </w:rPr>
  </w:style>
  <w:style w:type="paragraph" w:customStyle="1" w:styleId="ConsPlusTitle">
    <w:name w:val="ConsPlusTitle"/>
    <w:uiPriority w:val="99"/>
    <w:rsid w:val="005873C2"/>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4">
    <w:name w:val="Сноска_"/>
    <w:basedOn w:val="a0"/>
    <w:link w:val="a5"/>
    <w:uiPriority w:val="99"/>
    <w:rsid w:val="004E3B90"/>
    <w:rPr>
      <w:rFonts w:ascii="Times New Roman" w:hAnsi="Times New Roman" w:cs="Times New Roman"/>
      <w:sz w:val="15"/>
      <w:szCs w:val="15"/>
    </w:rPr>
  </w:style>
  <w:style w:type="character" w:customStyle="1" w:styleId="1">
    <w:name w:val="Основной текст Знак1"/>
    <w:basedOn w:val="a0"/>
    <w:link w:val="a6"/>
    <w:uiPriority w:val="99"/>
    <w:rsid w:val="004E3B90"/>
    <w:rPr>
      <w:rFonts w:ascii="Times New Roman" w:hAnsi="Times New Roman" w:cs="Times New Roman"/>
    </w:rPr>
  </w:style>
  <w:style w:type="character" w:customStyle="1" w:styleId="2">
    <w:name w:val="Колонтитул (2)_"/>
    <w:basedOn w:val="a0"/>
    <w:link w:val="20"/>
    <w:uiPriority w:val="99"/>
    <w:rsid w:val="004E3B90"/>
    <w:rPr>
      <w:rFonts w:ascii="Times New Roman" w:hAnsi="Times New Roman" w:cs="Times New Roman"/>
      <w:sz w:val="20"/>
      <w:szCs w:val="20"/>
    </w:rPr>
  </w:style>
  <w:style w:type="character" w:customStyle="1" w:styleId="21">
    <w:name w:val="Основной текст (2)_"/>
    <w:basedOn w:val="a0"/>
    <w:link w:val="22"/>
    <w:uiPriority w:val="99"/>
    <w:rsid w:val="004E3B90"/>
    <w:rPr>
      <w:rFonts w:ascii="Times New Roman" w:hAnsi="Times New Roman" w:cs="Times New Roman"/>
      <w:sz w:val="34"/>
      <w:szCs w:val="34"/>
    </w:rPr>
  </w:style>
  <w:style w:type="character" w:customStyle="1" w:styleId="10">
    <w:name w:val="Заголовок №1_"/>
    <w:basedOn w:val="a0"/>
    <w:link w:val="11"/>
    <w:uiPriority w:val="99"/>
    <w:rsid w:val="004E3B90"/>
    <w:rPr>
      <w:rFonts w:ascii="Times New Roman" w:hAnsi="Times New Roman" w:cs="Times New Roman"/>
      <w:b/>
      <w:bCs/>
    </w:rPr>
  </w:style>
  <w:style w:type="character" w:customStyle="1" w:styleId="a7">
    <w:name w:val="Оглавление_"/>
    <w:basedOn w:val="a0"/>
    <w:link w:val="a8"/>
    <w:uiPriority w:val="99"/>
    <w:rsid w:val="004E3B90"/>
    <w:rPr>
      <w:rFonts w:ascii="Times New Roman" w:hAnsi="Times New Roman" w:cs="Times New Roman"/>
    </w:rPr>
  </w:style>
  <w:style w:type="character" w:customStyle="1" w:styleId="5">
    <w:name w:val="Основной текст (5)_"/>
    <w:basedOn w:val="a0"/>
    <w:link w:val="50"/>
    <w:uiPriority w:val="99"/>
    <w:rsid w:val="004E3B90"/>
    <w:rPr>
      <w:rFonts w:ascii="Times New Roman" w:hAnsi="Times New Roman" w:cs="Times New Roman"/>
      <w:sz w:val="20"/>
      <w:szCs w:val="20"/>
    </w:rPr>
  </w:style>
  <w:style w:type="character" w:customStyle="1" w:styleId="a9">
    <w:name w:val="Колонтитул_"/>
    <w:basedOn w:val="a0"/>
    <w:link w:val="aa"/>
    <w:uiPriority w:val="99"/>
    <w:rsid w:val="004E3B90"/>
    <w:rPr>
      <w:rFonts w:ascii="Times New Roman" w:hAnsi="Times New Roman" w:cs="Times New Roman"/>
    </w:rPr>
  </w:style>
  <w:style w:type="character" w:customStyle="1" w:styleId="8">
    <w:name w:val="Основной текст (8)_"/>
    <w:basedOn w:val="a0"/>
    <w:link w:val="80"/>
    <w:uiPriority w:val="99"/>
    <w:rsid w:val="004E3B90"/>
    <w:rPr>
      <w:rFonts w:ascii="Courier New" w:hAnsi="Courier New" w:cs="Courier New"/>
    </w:rPr>
  </w:style>
  <w:style w:type="character" w:customStyle="1" w:styleId="6">
    <w:name w:val="Основной текст (6)_"/>
    <w:basedOn w:val="a0"/>
    <w:link w:val="60"/>
    <w:uiPriority w:val="99"/>
    <w:rsid w:val="004E3B90"/>
    <w:rPr>
      <w:rFonts w:ascii="Times New Roman" w:hAnsi="Times New Roman" w:cs="Times New Roman"/>
      <w:sz w:val="18"/>
      <w:szCs w:val="18"/>
    </w:rPr>
  </w:style>
  <w:style w:type="character" w:customStyle="1" w:styleId="ab">
    <w:name w:val="Подпись к картинке_"/>
    <w:basedOn w:val="a0"/>
    <w:link w:val="ac"/>
    <w:uiPriority w:val="99"/>
    <w:rsid w:val="004E3B90"/>
    <w:rPr>
      <w:rFonts w:ascii="Times New Roman" w:hAnsi="Times New Roman" w:cs="Times New Roman"/>
      <w:b/>
      <w:bCs/>
      <w:sz w:val="20"/>
      <w:szCs w:val="20"/>
    </w:rPr>
  </w:style>
  <w:style w:type="character" w:customStyle="1" w:styleId="7">
    <w:name w:val="Основной текст (7)_"/>
    <w:basedOn w:val="a0"/>
    <w:link w:val="70"/>
    <w:uiPriority w:val="99"/>
    <w:rsid w:val="004E3B90"/>
    <w:rPr>
      <w:rFonts w:ascii="Times New Roman" w:hAnsi="Times New Roman" w:cs="Times New Roman"/>
      <w:sz w:val="15"/>
      <w:szCs w:val="15"/>
    </w:rPr>
  </w:style>
  <w:style w:type="character" w:customStyle="1" w:styleId="ad">
    <w:name w:val="Другое_"/>
    <w:basedOn w:val="a0"/>
    <w:link w:val="ae"/>
    <w:uiPriority w:val="99"/>
    <w:rsid w:val="004E3B90"/>
    <w:rPr>
      <w:rFonts w:ascii="Times New Roman" w:hAnsi="Times New Roman" w:cs="Times New Roman"/>
    </w:rPr>
  </w:style>
  <w:style w:type="character" w:customStyle="1" w:styleId="af">
    <w:name w:val="Подпись к таблице_"/>
    <w:basedOn w:val="a0"/>
    <w:link w:val="af0"/>
    <w:uiPriority w:val="99"/>
    <w:rsid w:val="004E3B90"/>
    <w:rPr>
      <w:rFonts w:ascii="Times New Roman" w:hAnsi="Times New Roman" w:cs="Times New Roman"/>
      <w:sz w:val="18"/>
      <w:szCs w:val="18"/>
    </w:rPr>
  </w:style>
  <w:style w:type="paragraph" w:customStyle="1" w:styleId="a5">
    <w:name w:val="Сноска"/>
    <w:basedOn w:val="a"/>
    <w:link w:val="a4"/>
    <w:uiPriority w:val="99"/>
    <w:rsid w:val="004E3B90"/>
    <w:pPr>
      <w:widowControl w:val="0"/>
    </w:pPr>
    <w:rPr>
      <w:rFonts w:eastAsiaTheme="minorHAnsi"/>
      <w:sz w:val="15"/>
      <w:szCs w:val="15"/>
      <w:lang w:eastAsia="en-US"/>
    </w:rPr>
  </w:style>
  <w:style w:type="paragraph" w:styleId="a6">
    <w:name w:val="Body Text"/>
    <w:basedOn w:val="a"/>
    <w:link w:val="1"/>
    <w:uiPriority w:val="99"/>
    <w:rsid w:val="004E3B90"/>
    <w:pPr>
      <w:widowControl w:val="0"/>
      <w:spacing w:line="314" w:lineRule="auto"/>
      <w:ind w:firstLine="400"/>
    </w:pPr>
    <w:rPr>
      <w:rFonts w:eastAsiaTheme="minorHAnsi"/>
      <w:sz w:val="22"/>
      <w:szCs w:val="22"/>
      <w:lang w:eastAsia="en-US"/>
    </w:rPr>
  </w:style>
  <w:style w:type="character" w:customStyle="1" w:styleId="af1">
    <w:name w:val="Основной текст Знак"/>
    <w:basedOn w:val="a0"/>
    <w:uiPriority w:val="99"/>
    <w:semiHidden/>
    <w:rsid w:val="004E3B90"/>
    <w:rPr>
      <w:rFonts w:ascii="Times New Roman" w:eastAsia="Times New Roman" w:hAnsi="Times New Roman" w:cs="Times New Roman"/>
      <w:sz w:val="24"/>
      <w:szCs w:val="24"/>
      <w:lang w:eastAsia="ru-RU"/>
    </w:rPr>
  </w:style>
  <w:style w:type="paragraph" w:customStyle="1" w:styleId="20">
    <w:name w:val="Колонтитул (2)"/>
    <w:basedOn w:val="a"/>
    <w:link w:val="2"/>
    <w:uiPriority w:val="99"/>
    <w:rsid w:val="004E3B90"/>
    <w:pPr>
      <w:widowControl w:val="0"/>
    </w:pPr>
    <w:rPr>
      <w:rFonts w:eastAsiaTheme="minorHAnsi"/>
      <w:sz w:val="20"/>
      <w:szCs w:val="20"/>
      <w:lang w:eastAsia="en-US"/>
    </w:rPr>
  </w:style>
  <w:style w:type="paragraph" w:customStyle="1" w:styleId="22">
    <w:name w:val="Основной текст (2)"/>
    <w:basedOn w:val="a"/>
    <w:link w:val="21"/>
    <w:uiPriority w:val="99"/>
    <w:rsid w:val="004E3B90"/>
    <w:pPr>
      <w:widowControl w:val="0"/>
      <w:spacing w:after="190"/>
      <w:jc w:val="center"/>
    </w:pPr>
    <w:rPr>
      <w:rFonts w:eastAsiaTheme="minorHAnsi"/>
      <w:sz w:val="34"/>
      <w:szCs w:val="34"/>
      <w:lang w:eastAsia="en-US"/>
    </w:rPr>
  </w:style>
  <w:style w:type="paragraph" w:customStyle="1" w:styleId="11">
    <w:name w:val="Заголовок №1"/>
    <w:basedOn w:val="a"/>
    <w:link w:val="10"/>
    <w:uiPriority w:val="99"/>
    <w:rsid w:val="004E3B90"/>
    <w:pPr>
      <w:widowControl w:val="0"/>
      <w:spacing w:after="360" w:line="314" w:lineRule="auto"/>
      <w:jc w:val="center"/>
      <w:outlineLvl w:val="0"/>
    </w:pPr>
    <w:rPr>
      <w:rFonts w:eastAsiaTheme="minorHAnsi"/>
      <w:b/>
      <w:bCs/>
      <w:sz w:val="22"/>
      <w:szCs w:val="22"/>
      <w:lang w:eastAsia="en-US"/>
    </w:rPr>
  </w:style>
  <w:style w:type="paragraph" w:customStyle="1" w:styleId="a8">
    <w:name w:val="Оглавление"/>
    <w:basedOn w:val="a"/>
    <w:link w:val="a7"/>
    <w:uiPriority w:val="99"/>
    <w:rsid w:val="004E3B90"/>
    <w:pPr>
      <w:widowControl w:val="0"/>
      <w:spacing w:after="80" w:line="302" w:lineRule="auto"/>
      <w:ind w:left="200" w:firstLine="20"/>
    </w:pPr>
    <w:rPr>
      <w:rFonts w:eastAsiaTheme="minorHAnsi"/>
      <w:sz w:val="22"/>
      <w:szCs w:val="22"/>
      <w:lang w:eastAsia="en-US"/>
    </w:rPr>
  </w:style>
  <w:style w:type="paragraph" w:customStyle="1" w:styleId="50">
    <w:name w:val="Основной текст (5)"/>
    <w:basedOn w:val="a"/>
    <w:link w:val="5"/>
    <w:uiPriority w:val="99"/>
    <w:rsid w:val="004E3B90"/>
    <w:pPr>
      <w:widowControl w:val="0"/>
      <w:spacing w:after="260" w:line="230" w:lineRule="auto"/>
      <w:jc w:val="center"/>
    </w:pPr>
    <w:rPr>
      <w:rFonts w:eastAsiaTheme="minorHAnsi"/>
      <w:sz w:val="20"/>
      <w:szCs w:val="20"/>
      <w:lang w:eastAsia="en-US"/>
    </w:rPr>
  </w:style>
  <w:style w:type="paragraph" w:customStyle="1" w:styleId="aa">
    <w:name w:val="Колонтитул"/>
    <w:basedOn w:val="a"/>
    <w:link w:val="a9"/>
    <w:uiPriority w:val="99"/>
    <w:rsid w:val="004E3B90"/>
    <w:pPr>
      <w:widowControl w:val="0"/>
    </w:pPr>
    <w:rPr>
      <w:rFonts w:eastAsiaTheme="minorHAnsi"/>
      <w:sz w:val="22"/>
      <w:szCs w:val="22"/>
      <w:lang w:eastAsia="en-US"/>
    </w:rPr>
  </w:style>
  <w:style w:type="paragraph" w:customStyle="1" w:styleId="80">
    <w:name w:val="Основной текст (8)"/>
    <w:basedOn w:val="a"/>
    <w:link w:val="8"/>
    <w:uiPriority w:val="99"/>
    <w:rsid w:val="004E3B90"/>
    <w:pPr>
      <w:widowControl w:val="0"/>
      <w:spacing w:after="270"/>
      <w:jc w:val="right"/>
    </w:pPr>
    <w:rPr>
      <w:rFonts w:ascii="Courier New" w:eastAsiaTheme="minorHAnsi" w:hAnsi="Courier New" w:cs="Courier New"/>
      <w:sz w:val="22"/>
      <w:szCs w:val="22"/>
      <w:lang w:eastAsia="en-US"/>
    </w:rPr>
  </w:style>
  <w:style w:type="paragraph" w:customStyle="1" w:styleId="60">
    <w:name w:val="Основной текст (6)"/>
    <w:basedOn w:val="a"/>
    <w:link w:val="6"/>
    <w:uiPriority w:val="99"/>
    <w:rsid w:val="004E3B90"/>
    <w:pPr>
      <w:widowControl w:val="0"/>
      <w:spacing w:after="200" w:line="269" w:lineRule="auto"/>
      <w:ind w:firstLine="480"/>
    </w:pPr>
    <w:rPr>
      <w:rFonts w:eastAsiaTheme="minorHAnsi"/>
      <w:sz w:val="18"/>
      <w:szCs w:val="18"/>
      <w:lang w:eastAsia="en-US"/>
    </w:rPr>
  </w:style>
  <w:style w:type="paragraph" w:customStyle="1" w:styleId="ac">
    <w:name w:val="Подпись к картинке"/>
    <w:basedOn w:val="a"/>
    <w:link w:val="ab"/>
    <w:uiPriority w:val="99"/>
    <w:rsid w:val="004E3B90"/>
    <w:pPr>
      <w:widowControl w:val="0"/>
    </w:pPr>
    <w:rPr>
      <w:rFonts w:eastAsiaTheme="minorHAnsi"/>
      <w:b/>
      <w:bCs/>
      <w:sz w:val="20"/>
      <w:szCs w:val="20"/>
      <w:lang w:eastAsia="en-US"/>
    </w:rPr>
  </w:style>
  <w:style w:type="paragraph" w:customStyle="1" w:styleId="70">
    <w:name w:val="Основной текст (7)"/>
    <w:basedOn w:val="a"/>
    <w:link w:val="7"/>
    <w:uiPriority w:val="99"/>
    <w:rsid w:val="004E3B90"/>
    <w:pPr>
      <w:widowControl w:val="0"/>
      <w:spacing w:after="40" w:line="286" w:lineRule="auto"/>
      <w:ind w:left="2580" w:right="300"/>
      <w:jc w:val="right"/>
    </w:pPr>
    <w:rPr>
      <w:rFonts w:eastAsiaTheme="minorHAnsi"/>
      <w:sz w:val="15"/>
      <w:szCs w:val="15"/>
      <w:lang w:eastAsia="en-US"/>
    </w:rPr>
  </w:style>
  <w:style w:type="paragraph" w:customStyle="1" w:styleId="ae">
    <w:name w:val="Другое"/>
    <w:basedOn w:val="a"/>
    <w:link w:val="ad"/>
    <w:uiPriority w:val="99"/>
    <w:rsid w:val="004E3B90"/>
    <w:pPr>
      <w:widowControl w:val="0"/>
      <w:spacing w:line="314" w:lineRule="auto"/>
      <w:ind w:firstLine="400"/>
    </w:pPr>
    <w:rPr>
      <w:rFonts w:eastAsiaTheme="minorHAnsi"/>
      <w:sz w:val="22"/>
      <w:szCs w:val="22"/>
      <w:lang w:eastAsia="en-US"/>
    </w:rPr>
  </w:style>
  <w:style w:type="paragraph" w:customStyle="1" w:styleId="af0">
    <w:name w:val="Подпись к таблице"/>
    <w:basedOn w:val="a"/>
    <w:link w:val="af"/>
    <w:uiPriority w:val="99"/>
    <w:rsid w:val="004E3B90"/>
    <w:pPr>
      <w:widowControl w:val="0"/>
      <w:spacing w:line="266" w:lineRule="auto"/>
      <w:ind w:firstLine="460"/>
    </w:pPr>
    <w:rPr>
      <w:rFonts w:eastAsiaTheme="minorHAnsi"/>
      <w:sz w:val="18"/>
      <w:szCs w:val="18"/>
      <w:lang w:eastAsia="en-US"/>
    </w:rPr>
  </w:style>
  <w:style w:type="paragraph" w:styleId="af2">
    <w:name w:val="header"/>
    <w:basedOn w:val="a"/>
    <w:link w:val="af3"/>
    <w:uiPriority w:val="99"/>
    <w:unhideWhenUsed/>
    <w:rsid w:val="00FF7F47"/>
    <w:pPr>
      <w:tabs>
        <w:tab w:val="center" w:pos="4677"/>
        <w:tab w:val="right" w:pos="9355"/>
      </w:tabs>
    </w:pPr>
  </w:style>
  <w:style w:type="character" w:customStyle="1" w:styleId="af3">
    <w:name w:val="Верхний колонтитул Знак"/>
    <w:basedOn w:val="a0"/>
    <w:link w:val="af2"/>
    <w:uiPriority w:val="99"/>
    <w:rsid w:val="00FF7F4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F7F47"/>
    <w:pPr>
      <w:tabs>
        <w:tab w:val="center" w:pos="4677"/>
        <w:tab w:val="right" w:pos="9355"/>
      </w:tabs>
    </w:pPr>
  </w:style>
  <w:style w:type="character" w:customStyle="1" w:styleId="af5">
    <w:name w:val="Нижний колонтитул Знак"/>
    <w:basedOn w:val="a0"/>
    <w:link w:val="af4"/>
    <w:uiPriority w:val="99"/>
    <w:rsid w:val="00FF7F47"/>
    <w:rPr>
      <w:rFonts w:ascii="Times New Roman" w:eastAsia="Times New Roman" w:hAnsi="Times New Roman" w:cs="Times New Roman"/>
      <w:sz w:val="24"/>
      <w:szCs w:val="24"/>
      <w:lang w:eastAsia="ru-RU"/>
    </w:rPr>
  </w:style>
  <w:style w:type="character" w:customStyle="1" w:styleId="af6">
    <w:name w:val="Основной текст_"/>
    <w:basedOn w:val="a0"/>
    <w:link w:val="12"/>
    <w:rsid w:val="00CA206A"/>
    <w:rPr>
      <w:rFonts w:ascii="Times New Roman" w:eastAsia="Times New Roman" w:hAnsi="Times New Roman" w:cs="Times New Roman"/>
    </w:rPr>
  </w:style>
  <w:style w:type="paragraph" w:customStyle="1" w:styleId="12">
    <w:name w:val="Основной текст1"/>
    <w:basedOn w:val="a"/>
    <w:link w:val="af6"/>
    <w:rsid w:val="00CA206A"/>
    <w:pPr>
      <w:widowControl w:val="0"/>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39</Pages>
  <Words>13547</Words>
  <Characters>77219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Trubichino85</dc:creator>
  <cp:keywords/>
  <dc:description/>
  <cp:lastModifiedBy>User</cp:lastModifiedBy>
  <cp:revision>10</cp:revision>
  <dcterms:created xsi:type="dcterms:W3CDTF">2023-01-27T08:54:00Z</dcterms:created>
  <dcterms:modified xsi:type="dcterms:W3CDTF">2023-12-18T12:42:00Z</dcterms:modified>
</cp:coreProperties>
</file>